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41" w:rsidRDefault="00E76541" w:rsidP="00E76541">
      <w:pPr>
        <w:pStyle w:val="a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РОССИЙСКАЯ ФЕДЕРАЦИЯ</w:t>
      </w:r>
    </w:p>
    <w:p w:rsidR="00E76541" w:rsidRDefault="00E76541" w:rsidP="00E76541">
      <w:pPr>
        <w:pStyle w:val="a6"/>
        <w:jc w:val="center"/>
        <w:rPr>
          <w:rFonts w:ascii="Times New Roman" w:hAnsi="Times New Roman" w:cs="Times New Roman"/>
          <w:sz w:val="28"/>
          <w:szCs w:val="28"/>
        </w:rPr>
      </w:pPr>
      <w:r>
        <w:rPr>
          <w:rFonts w:ascii="Times New Roman" w:hAnsi="Times New Roman" w:cs="Times New Roman"/>
          <w:sz w:val="28"/>
          <w:szCs w:val="28"/>
        </w:rPr>
        <w:t>КРАСНОЯРСКИЙ КРАЙ</w:t>
      </w:r>
    </w:p>
    <w:p w:rsidR="00E76541" w:rsidRDefault="00E76541" w:rsidP="00E76541">
      <w:pPr>
        <w:pStyle w:val="a6"/>
        <w:jc w:val="center"/>
        <w:rPr>
          <w:rFonts w:ascii="Times New Roman" w:hAnsi="Times New Roman" w:cs="Times New Roman"/>
          <w:sz w:val="28"/>
          <w:szCs w:val="28"/>
        </w:rPr>
      </w:pPr>
      <w:r>
        <w:rPr>
          <w:rFonts w:ascii="Times New Roman" w:hAnsi="Times New Roman" w:cs="Times New Roman"/>
          <w:sz w:val="28"/>
          <w:szCs w:val="28"/>
        </w:rPr>
        <w:t>КАЗАЧИНСКИЙ  РАЙОН</w:t>
      </w:r>
    </w:p>
    <w:p w:rsidR="00E76541" w:rsidRDefault="00E76541" w:rsidP="00E76541">
      <w:pPr>
        <w:pStyle w:val="a6"/>
        <w:jc w:val="center"/>
        <w:rPr>
          <w:rFonts w:ascii="Times New Roman" w:hAnsi="Times New Roman" w:cs="Times New Roman"/>
          <w:sz w:val="28"/>
          <w:szCs w:val="28"/>
        </w:rPr>
      </w:pPr>
      <w:r>
        <w:rPr>
          <w:rFonts w:ascii="Times New Roman" w:hAnsi="Times New Roman" w:cs="Times New Roman"/>
          <w:sz w:val="28"/>
          <w:szCs w:val="28"/>
        </w:rPr>
        <w:t>АДМИНИСТРАЦИЯ РОЖДЕСТВЕНСКОГО СЕЛЬСОВЕТА</w:t>
      </w:r>
    </w:p>
    <w:p w:rsidR="00E76541" w:rsidRDefault="00E76541" w:rsidP="00E76541">
      <w:pPr>
        <w:pStyle w:val="a6"/>
        <w:jc w:val="center"/>
        <w:rPr>
          <w:rFonts w:ascii="Times New Roman" w:hAnsi="Times New Roman" w:cs="Times New Roman"/>
          <w:sz w:val="28"/>
          <w:szCs w:val="28"/>
        </w:rPr>
      </w:pPr>
    </w:p>
    <w:p w:rsidR="00E76541" w:rsidRDefault="00E76541" w:rsidP="00E76541">
      <w:pPr>
        <w:pStyle w:val="a6"/>
        <w:jc w:val="center"/>
        <w:rPr>
          <w:rFonts w:ascii="Times New Roman" w:hAnsi="Times New Roman" w:cs="Times New Roman"/>
          <w:sz w:val="28"/>
          <w:szCs w:val="28"/>
        </w:rPr>
      </w:pPr>
    </w:p>
    <w:p w:rsidR="00E76541" w:rsidRDefault="003E50AE" w:rsidP="00E76541">
      <w:pPr>
        <w:pStyle w:val="a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E76541" w:rsidRDefault="00E76541" w:rsidP="00E76541">
      <w:pPr>
        <w:pStyle w:val="a6"/>
        <w:jc w:val="center"/>
        <w:rPr>
          <w:rFonts w:ascii="Times New Roman" w:hAnsi="Times New Roman" w:cs="Times New Roman"/>
          <w:sz w:val="28"/>
          <w:szCs w:val="28"/>
        </w:rPr>
      </w:pPr>
    </w:p>
    <w:p w:rsidR="00E76541" w:rsidRDefault="003E50AE" w:rsidP="00E76541">
      <w:pPr>
        <w:pStyle w:val="a6"/>
        <w:rPr>
          <w:rFonts w:ascii="Times New Roman" w:hAnsi="Times New Roman" w:cs="Times New Roman"/>
          <w:sz w:val="28"/>
          <w:szCs w:val="28"/>
        </w:rPr>
      </w:pPr>
      <w:r>
        <w:rPr>
          <w:rFonts w:ascii="Times New Roman" w:hAnsi="Times New Roman" w:cs="Times New Roman"/>
          <w:sz w:val="28"/>
          <w:szCs w:val="28"/>
        </w:rPr>
        <w:t>25.12</w:t>
      </w:r>
      <w:r w:rsidR="00E76541">
        <w:rPr>
          <w:rFonts w:ascii="Times New Roman" w:hAnsi="Times New Roman" w:cs="Times New Roman"/>
          <w:sz w:val="28"/>
          <w:szCs w:val="28"/>
        </w:rPr>
        <w:t xml:space="preserve">.2017г.                             с. Рождественское          </w:t>
      </w:r>
      <w:r>
        <w:rPr>
          <w:rFonts w:ascii="Times New Roman" w:hAnsi="Times New Roman" w:cs="Times New Roman"/>
          <w:sz w:val="28"/>
          <w:szCs w:val="28"/>
        </w:rPr>
        <w:t xml:space="preserve">                             №30</w:t>
      </w:r>
    </w:p>
    <w:p w:rsidR="00C378C2" w:rsidRPr="00E76541" w:rsidRDefault="00C378C2" w:rsidP="00C378C2">
      <w:pPr>
        <w:spacing w:after="0" w:line="240" w:lineRule="auto"/>
        <w:jc w:val="center"/>
        <w:rPr>
          <w:rFonts w:ascii="Times New Roman" w:hAnsi="Times New Roman" w:cs="Times New Roman"/>
          <w:sz w:val="28"/>
          <w:szCs w:val="28"/>
        </w:rPr>
      </w:pPr>
    </w:p>
    <w:p w:rsidR="00C378C2" w:rsidRPr="00E76541" w:rsidRDefault="00C378C2" w:rsidP="00C378C2">
      <w:pPr>
        <w:spacing w:after="0" w:line="240" w:lineRule="auto"/>
        <w:jc w:val="both"/>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t xml:space="preserve">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w:t>
      </w:r>
      <w:r w:rsidR="00E76541" w:rsidRPr="00E76541">
        <w:rPr>
          <w:rFonts w:ascii="Times New Roman" w:eastAsia="Times New Roman" w:hAnsi="Times New Roman" w:cs="Times New Roman"/>
          <w:b/>
          <w:bCs/>
          <w:color w:val="000000"/>
          <w:sz w:val="28"/>
          <w:szCs w:val="28"/>
        </w:rPr>
        <w:t xml:space="preserve">сооружений, в том числе грунтов </w:t>
      </w:r>
      <w:r w:rsidRPr="00E76541">
        <w:rPr>
          <w:rFonts w:ascii="Times New Roman" w:eastAsia="Times New Roman" w:hAnsi="Times New Roman" w:cs="Times New Roman"/>
          <w:b/>
          <w:bCs/>
          <w:color w:val="000000"/>
          <w:sz w:val="28"/>
          <w:szCs w:val="28"/>
        </w:rPr>
        <w:t xml:space="preserve">на территории </w:t>
      </w:r>
      <w:r w:rsidR="00E76541" w:rsidRPr="00E76541">
        <w:rPr>
          <w:rFonts w:ascii="Times New Roman" w:eastAsia="Times New Roman" w:hAnsi="Times New Roman" w:cs="Times New Roman"/>
          <w:b/>
          <w:bCs/>
          <w:color w:val="000000"/>
          <w:sz w:val="28"/>
          <w:szCs w:val="28"/>
        </w:rPr>
        <w:t xml:space="preserve">Рождественского </w:t>
      </w:r>
      <w:r w:rsidRPr="00E76541">
        <w:rPr>
          <w:rFonts w:ascii="Times New Roman" w:eastAsia="Times New Roman" w:hAnsi="Times New Roman" w:cs="Times New Roman"/>
          <w:b/>
          <w:bCs/>
          <w:color w:val="000000"/>
          <w:sz w:val="28"/>
          <w:szCs w:val="28"/>
        </w:rPr>
        <w:t>сельсовета</w:t>
      </w:r>
      <w:r w:rsidR="00E76541" w:rsidRPr="00E76541">
        <w:rPr>
          <w:rFonts w:ascii="Times New Roman" w:eastAsia="Times New Roman" w:hAnsi="Times New Roman" w:cs="Times New Roman"/>
          <w:b/>
          <w:bCs/>
          <w:color w:val="000000"/>
          <w:sz w:val="28"/>
          <w:szCs w:val="28"/>
        </w:rPr>
        <w:t>»</w:t>
      </w:r>
    </w:p>
    <w:p w:rsidR="00C378C2" w:rsidRPr="00E76541" w:rsidRDefault="00C378C2" w:rsidP="00C378C2">
      <w:pPr>
        <w:spacing w:after="0" w:line="240" w:lineRule="auto"/>
        <w:jc w:val="both"/>
        <w:rPr>
          <w:rFonts w:ascii="Times New Roman" w:eastAsia="Times New Roman" w:hAnsi="Times New Roman" w:cs="Times New Roman"/>
          <w:sz w:val="28"/>
          <w:szCs w:val="28"/>
        </w:rPr>
      </w:pPr>
    </w:p>
    <w:p w:rsidR="00C378C2" w:rsidRPr="00E76541" w:rsidRDefault="00C378C2" w:rsidP="00C378C2">
      <w:pPr>
        <w:spacing w:after="0" w:line="240" w:lineRule="auto"/>
        <w:ind w:firstLine="567"/>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 xml:space="preserve">Во исполнение Федерального закона от 27 июля 2010 года №210-ФЗ «Об организации предоставления государственных и муниципальных услуг», в целях упорядочения административных процедур и административных действий при предоставлении муниципальных услуг, </w:t>
      </w:r>
    </w:p>
    <w:p w:rsidR="00E76541" w:rsidRDefault="00E76541" w:rsidP="00C378C2">
      <w:pPr>
        <w:spacing w:after="0" w:line="240" w:lineRule="auto"/>
        <w:ind w:firstLine="567"/>
        <w:jc w:val="both"/>
        <w:rPr>
          <w:rFonts w:ascii="Times New Roman" w:eastAsia="Times New Roman" w:hAnsi="Times New Roman" w:cs="Times New Roman"/>
          <w:color w:val="000000"/>
          <w:sz w:val="28"/>
          <w:szCs w:val="28"/>
        </w:rPr>
      </w:pPr>
    </w:p>
    <w:p w:rsidR="00C378C2" w:rsidRPr="00E76541" w:rsidRDefault="00C378C2" w:rsidP="00E76541">
      <w:pPr>
        <w:spacing w:after="0" w:line="240" w:lineRule="auto"/>
        <w:ind w:firstLine="567"/>
        <w:jc w:val="center"/>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ПОСТАНОВЛЯ</w:t>
      </w:r>
      <w:r w:rsidR="00E15E55" w:rsidRPr="00E76541">
        <w:rPr>
          <w:rFonts w:ascii="Times New Roman" w:eastAsia="Times New Roman" w:hAnsi="Times New Roman" w:cs="Times New Roman"/>
          <w:color w:val="000000"/>
          <w:sz w:val="28"/>
          <w:szCs w:val="28"/>
        </w:rPr>
        <w:t>Ю</w:t>
      </w:r>
      <w:r w:rsidRPr="00E76541">
        <w:rPr>
          <w:rFonts w:ascii="Times New Roman" w:eastAsia="Times New Roman" w:hAnsi="Times New Roman" w:cs="Times New Roman"/>
          <w:color w:val="000000"/>
          <w:sz w:val="28"/>
          <w:szCs w:val="28"/>
        </w:rPr>
        <w:t>:</w:t>
      </w:r>
    </w:p>
    <w:p w:rsidR="00C378C2" w:rsidRPr="00E76541" w:rsidRDefault="00C378C2" w:rsidP="00C378C2">
      <w:pPr>
        <w:spacing w:after="0" w:line="240" w:lineRule="auto"/>
        <w:ind w:firstLine="567"/>
        <w:jc w:val="both"/>
        <w:rPr>
          <w:rFonts w:ascii="Times New Roman" w:eastAsia="Times New Roman" w:hAnsi="Times New Roman" w:cs="Times New Roman"/>
          <w:sz w:val="28"/>
          <w:szCs w:val="28"/>
        </w:rPr>
      </w:pPr>
    </w:p>
    <w:p w:rsidR="00C378C2" w:rsidRDefault="00E76541" w:rsidP="00E765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378C2" w:rsidRPr="00E76541">
        <w:rPr>
          <w:rFonts w:ascii="Times New Roman" w:eastAsia="Times New Roman" w:hAnsi="Times New Roman" w:cs="Times New Roman"/>
          <w:color w:val="000000"/>
          <w:sz w:val="28"/>
          <w:szCs w:val="28"/>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rPr>
        <w:t xml:space="preserve"> на территории Рождественского сельсовета</w:t>
      </w:r>
      <w:r w:rsidR="00C378C2" w:rsidRPr="00E76541">
        <w:rPr>
          <w:rFonts w:ascii="Times New Roman" w:eastAsia="Times New Roman" w:hAnsi="Times New Roman" w:cs="Times New Roman"/>
          <w:color w:val="000000"/>
          <w:sz w:val="28"/>
          <w:szCs w:val="28"/>
        </w:rPr>
        <w:t>».</w:t>
      </w:r>
    </w:p>
    <w:p w:rsidR="00E76541" w:rsidRPr="00E76541" w:rsidRDefault="00E76541" w:rsidP="00E76541">
      <w:pPr>
        <w:spacing w:after="0" w:line="240" w:lineRule="auto"/>
        <w:jc w:val="both"/>
        <w:rPr>
          <w:rFonts w:ascii="Times New Roman" w:eastAsia="Times New Roman" w:hAnsi="Times New Roman" w:cs="Times New Roman"/>
          <w:color w:val="000000"/>
          <w:sz w:val="28"/>
          <w:szCs w:val="28"/>
        </w:rPr>
      </w:pPr>
    </w:p>
    <w:p w:rsidR="00C378C2" w:rsidRDefault="00E76541" w:rsidP="00E765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sidR="00C378C2" w:rsidRPr="00E76541">
        <w:rPr>
          <w:rFonts w:ascii="Times New Roman" w:eastAsia="Times New Roman" w:hAnsi="Times New Roman" w:cs="Times New Roman"/>
          <w:color w:val="000000"/>
          <w:sz w:val="28"/>
          <w:szCs w:val="28"/>
        </w:rPr>
        <w:t>Контроль за</w:t>
      </w:r>
      <w:proofErr w:type="gramEnd"/>
      <w:r w:rsidR="00C378C2" w:rsidRPr="00E76541">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E76541" w:rsidRPr="00E76541" w:rsidRDefault="00E76541" w:rsidP="00E76541">
      <w:pPr>
        <w:spacing w:after="0" w:line="240" w:lineRule="auto"/>
        <w:jc w:val="both"/>
        <w:rPr>
          <w:rFonts w:ascii="Times New Roman" w:eastAsia="Times New Roman" w:hAnsi="Times New Roman" w:cs="Times New Roman"/>
          <w:color w:val="000000"/>
          <w:sz w:val="28"/>
          <w:szCs w:val="28"/>
        </w:rPr>
      </w:pPr>
    </w:p>
    <w:p w:rsidR="00C378C2" w:rsidRPr="00E76541" w:rsidRDefault="00E76541" w:rsidP="00E765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378C2" w:rsidRPr="00E76541">
        <w:rPr>
          <w:rFonts w:ascii="Times New Roman" w:eastAsia="Times New Roman" w:hAnsi="Times New Roman" w:cs="Times New Roman"/>
          <w:color w:val="000000"/>
          <w:sz w:val="28"/>
          <w:szCs w:val="28"/>
        </w:rPr>
        <w:t>Настоящее постановление вступает в силу со дня его официального  опубликования</w:t>
      </w:r>
      <w:r w:rsidR="000A70A7" w:rsidRPr="00E76541">
        <w:rPr>
          <w:rFonts w:ascii="Times New Roman" w:eastAsia="Times New Roman" w:hAnsi="Times New Roman" w:cs="Times New Roman"/>
          <w:color w:val="000000"/>
          <w:sz w:val="28"/>
          <w:szCs w:val="28"/>
        </w:rPr>
        <w:t xml:space="preserve"> в газете «</w:t>
      </w:r>
      <w:r>
        <w:rPr>
          <w:rFonts w:ascii="Times New Roman" w:eastAsia="Times New Roman" w:hAnsi="Times New Roman" w:cs="Times New Roman"/>
          <w:color w:val="000000"/>
          <w:sz w:val="28"/>
          <w:szCs w:val="28"/>
        </w:rPr>
        <w:t>Рождественские вести</w:t>
      </w:r>
      <w:r w:rsidR="00E15E55" w:rsidRPr="00E76541">
        <w:rPr>
          <w:rFonts w:ascii="Times New Roman" w:eastAsia="Times New Roman" w:hAnsi="Times New Roman" w:cs="Times New Roman"/>
          <w:color w:val="000000"/>
          <w:sz w:val="28"/>
          <w:szCs w:val="28"/>
        </w:rPr>
        <w:t>»</w:t>
      </w:r>
      <w:proofErr w:type="gramStart"/>
      <w:r w:rsidR="00E15E55" w:rsidRPr="00E76541">
        <w:rPr>
          <w:rFonts w:ascii="Times New Roman" w:eastAsia="Times New Roman" w:hAnsi="Times New Roman" w:cs="Times New Roman"/>
          <w:color w:val="000000"/>
          <w:sz w:val="28"/>
          <w:szCs w:val="28"/>
        </w:rPr>
        <w:t xml:space="preserve"> </w:t>
      </w:r>
      <w:r w:rsidR="00C378C2" w:rsidRPr="00E76541">
        <w:rPr>
          <w:rFonts w:ascii="Times New Roman" w:eastAsia="Times New Roman" w:hAnsi="Times New Roman" w:cs="Times New Roman"/>
          <w:color w:val="000000"/>
          <w:sz w:val="28"/>
          <w:szCs w:val="28"/>
        </w:rPr>
        <w:t>.</w:t>
      </w:r>
      <w:proofErr w:type="gramEnd"/>
      <w:r w:rsidR="00C378C2" w:rsidRPr="00E76541">
        <w:rPr>
          <w:rFonts w:ascii="Times New Roman" w:eastAsia="Times New Roman" w:hAnsi="Times New Roman" w:cs="Times New Roman"/>
          <w:color w:val="000000"/>
          <w:sz w:val="28"/>
          <w:szCs w:val="28"/>
        </w:rPr>
        <w:t xml:space="preserve"> </w:t>
      </w:r>
    </w:p>
    <w:p w:rsidR="00C378C2" w:rsidRPr="00E76541" w:rsidRDefault="00C378C2" w:rsidP="00C378C2">
      <w:pPr>
        <w:spacing w:after="0" w:line="240" w:lineRule="auto"/>
        <w:jc w:val="both"/>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both"/>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both"/>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both"/>
        <w:rPr>
          <w:rFonts w:ascii="Times New Roman" w:eastAsia="Times New Roman" w:hAnsi="Times New Roman" w:cs="Times New Roman"/>
          <w:color w:val="000000"/>
          <w:sz w:val="28"/>
          <w:szCs w:val="28"/>
        </w:rPr>
      </w:pPr>
    </w:p>
    <w:p w:rsidR="00C378C2" w:rsidRPr="00E76541" w:rsidRDefault="00C378C2" w:rsidP="00E76541">
      <w:p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bCs/>
          <w:color w:val="000000"/>
          <w:sz w:val="28"/>
          <w:szCs w:val="28"/>
        </w:rPr>
        <w:t>Глава</w:t>
      </w:r>
      <w:r w:rsidR="00E76541">
        <w:rPr>
          <w:rFonts w:ascii="Times New Roman" w:eastAsia="Times New Roman" w:hAnsi="Times New Roman" w:cs="Times New Roman"/>
          <w:bCs/>
          <w:color w:val="000000"/>
          <w:sz w:val="28"/>
          <w:szCs w:val="28"/>
        </w:rPr>
        <w:t xml:space="preserve"> Рождественского сельсовета                                          А.Ю. Березовский</w:t>
      </w:r>
    </w:p>
    <w:p w:rsidR="00C378C2" w:rsidRPr="00E76541" w:rsidRDefault="00C378C2" w:rsidP="00C378C2">
      <w:pPr>
        <w:jc w:val="both"/>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br w:type="page"/>
      </w:r>
    </w:p>
    <w:p w:rsidR="00C378C2" w:rsidRPr="00E76541" w:rsidRDefault="00C378C2" w:rsidP="00C378C2">
      <w:pPr>
        <w:spacing w:after="0" w:line="240" w:lineRule="auto"/>
        <w:jc w:val="right"/>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lastRenderedPageBreak/>
        <w:t xml:space="preserve">Утвержден </w:t>
      </w:r>
    </w:p>
    <w:p w:rsidR="00C378C2" w:rsidRPr="00E76541" w:rsidRDefault="00C378C2" w:rsidP="00C378C2">
      <w:pPr>
        <w:spacing w:after="0" w:line="240" w:lineRule="auto"/>
        <w:jc w:val="right"/>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постановлением</w:t>
      </w:r>
    </w:p>
    <w:p w:rsidR="00C378C2" w:rsidRPr="00E76541" w:rsidRDefault="00E76541" w:rsidP="00C378C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Рождественского </w:t>
      </w:r>
      <w:r w:rsidR="00C378C2" w:rsidRPr="00E76541">
        <w:rPr>
          <w:rFonts w:ascii="Times New Roman" w:eastAsia="Times New Roman" w:hAnsi="Times New Roman" w:cs="Times New Roman"/>
          <w:color w:val="000000"/>
          <w:sz w:val="28"/>
          <w:szCs w:val="28"/>
        </w:rPr>
        <w:t>сельсовета</w:t>
      </w:r>
    </w:p>
    <w:p w:rsidR="00C378C2" w:rsidRPr="00E76541" w:rsidRDefault="00E76541" w:rsidP="00C378C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378C2" w:rsidRPr="00E7654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003E50AE">
        <w:rPr>
          <w:rFonts w:ascii="Times New Roman" w:eastAsia="Times New Roman" w:hAnsi="Times New Roman" w:cs="Times New Roman"/>
          <w:color w:val="000000"/>
          <w:sz w:val="28"/>
          <w:szCs w:val="28"/>
        </w:rPr>
        <w:t>25.12</w:t>
      </w:r>
      <w:r>
        <w:rPr>
          <w:rFonts w:ascii="Times New Roman" w:eastAsia="Times New Roman" w:hAnsi="Times New Roman" w:cs="Times New Roman"/>
          <w:color w:val="000000"/>
          <w:sz w:val="28"/>
          <w:szCs w:val="28"/>
        </w:rPr>
        <w:t>.</w:t>
      </w:r>
      <w:r w:rsidR="00C378C2" w:rsidRPr="00E76541">
        <w:rPr>
          <w:rFonts w:ascii="Times New Roman" w:eastAsia="Times New Roman" w:hAnsi="Times New Roman" w:cs="Times New Roman"/>
          <w:color w:val="000000"/>
          <w:sz w:val="28"/>
          <w:szCs w:val="28"/>
        </w:rPr>
        <w:t>2017г. №</w:t>
      </w:r>
      <w:r w:rsidR="003E50AE">
        <w:rPr>
          <w:rFonts w:ascii="Times New Roman" w:eastAsia="Times New Roman" w:hAnsi="Times New Roman" w:cs="Times New Roman"/>
          <w:color w:val="000000"/>
          <w:sz w:val="28"/>
          <w:szCs w:val="28"/>
        </w:rPr>
        <w:t>30</w:t>
      </w:r>
    </w:p>
    <w:p w:rsidR="00C378C2" w:rsidRPr="00E76541" w:rsidRDefault="00C378C2" w:rsidP="00C378C2">
      <w:pPr>
        <w:spacing w:after="0" w:line="240" w:lineRule="auto"/>
        <w:jc w:val="right"/>
        <w:rPr>
          <w:rFonts w:ascii="Times New Roman" w:eastAsia="Times New Roman" w:hAnsi="Times New Roman" w:cs="Times New Roman"/>
          <w:sz w:val="28"/>
          <w:szCs w:val="28"/>
        </w:rPr>
      </w:pPr>
    </w:p>
    <w:p w:rsidR="00C378C2" w:rsidRPr="00E76541" w:rsidRDefault="00C378C2" w:rsidP="00C378C2">
      <w:pPr>
        <w:spacing w:after="0" w:line="240" w:lineRule="auto"/>
        <w:jc w:val="center"/>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t>АДМИНИСТРАТИВНЫЙ РЕГЛАМЕНТ</w:t>
      </w:r>
    </w:p>
    <w:p w:rsidR="00C378C2" w:rsidRPr="00E76541" w:rsidRDefault="00C378C2" w:rsidP="00C378C2">
      <w:pPr>
        <w:spacing w:after="0" w:line="240" w:lineRule="auto"/>
        <w:jc w:val="center"/>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E76541">
        <w:rPr>
          <w:rFonts w:ascii="Times New Roman" w:eastAsia="Times New Roman" w:hAnsi="Times New Roman" w:cs="Times New Roman"/>
          <w:b/>
          <w:bCs/>
          <w:color w:val="000000"/>
          <w:sz w:val="28"/>
          <w:szCs w:val="28"/>
        </w:rPr>
        <w:t xml:space="preserve"> на территории Рождественского сельсовета</w:t>
      </w:r>
      <w:r w:rsidRPr="00E76541">
        <w:rPr>
          <w:rFonts w:ascii="Times New Roman" w:eastAsia="Times New Roman" w:hAnsi="Times New Roman" w:cs="Times New Roman"/>
          <w:b/>
          <w:bCs/>
          <w:color w:val="000000"/>
          <w:sz w:val="28"/>
          <w:szCs w:val="28"/>
        </w:rPr>
        <w:t>»</w:t>
      </w:r>
    </w:p>
    <w:p w:rsidR="00C378C2" w:rsidRPr="00E76541" w:rsidRDefault="00C378C2" w:rsidP="00C378C2">
      <w:pPr>
        <w:spacing w:after="0" w:line="240" w:lineRule="auto"/>
        <w:jc w:val="center"/>
        <w:rPr>
          <w:rFonts w:ascii="Times New Roman" w:eastAsia="Times New Roman" w:hAnsi="Times New Roman" w:cs="Times New Roman"/>
          <w:b/>
          <w:bCs/>
          <w:color w:val="000000"/>
          <w:sz w:val="28"/>
          <w:szCs w:val="28"/>
        </w:rPr>
      </w:pPr>
    </w:p>
    <w:p w:rsidR="00C378C2" w:rsidRPr="00E76541" w:rsidRDefault="00C378C2" w:rsidP="00C378C2">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E76541">
        <w:rPr>
          <w:rFonts w:ascii="Times New Roman" w:eastAsia="Times New Roman" w:hAnsi="Times New Roman" w:cs="Times New Roman"/>
          <w:b/>
          <w:bCs/>
          <w:color w:val="000000"/>
          <w:sz w:val="28"/>
          <w:szCs w:val="28"/>
          <w:lang w:eastAsia="ru-RU"/>
        </w:rPr>
        <w:t>Общие положения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w:t>
      </w:r>
      <w:r w:rsidR="00E76541">
        <w:rPr>
          <w:rFonts w:ascii="Times New Roman" w:eastAsia="Times New Roman" w:hAnsi="Times New Roman" w:cs="Times New Roman"/>
          <w:color w:val="000000"/>
          <w:sz w:val="28"/>
          <w:szCs w:val="28"/>
        </w:rPr>
        <w:t xml:space="preserve"> на территории Рождественского сельсовета</w:t>
      </w:r>
      <w:r w:rsidRPr="00E76541">
        <w:rPr>
          <w:rFonts w:ascii="Times New Roman" w:eastAsia="Times New Roman" w:hAnsi="Times New Roman" w:cs="Times New Roman"/>
          <w:color w:val="000000"/>
          <w:sz w:val="28"/>
          <w:szCs w:val="28"/>
        </w:rPr>
        <w:t xml:space="preserve">» (далее – Регламент) разработан в целях исполнения Федерального закона от 24 июня 1998 г. </w:t>
      </w:r>
      <w:r w:rsidRPr="00E76541">
        <w:rPr>
          <w:rFonts w:ascii="Times New Roman" w:eastAsia="Times New Roman" w:hAnsi="Times New Roman" w:cs="Times New Roman"/>
          <w:color w:val="000000"/>
          <w:sz w:val="28"/>
          <w:szCs w:val="28"/>
          <w:lang w:val="en-US"/>
        </w:rPr>
        <w:t>N</w:t>
      </w:r>
      <w:r w:rsidRPr="00E76541">
        <w:rPr>
          <w:rFonts w:ascii="Times New Roman" w:eastAsia="Times New Roman" w:hAnsi="Times New Roman" w:cs="Times New Roman"/>
          <w:color w:val="000000"/>
          <w:sz w:val="28"/>
          <w:szCs w:val="28"/>
        </w:rPr>
        <w:t xml:space="preserve">89-ФЗ «Об отходах производства и потребления», </w:t>
      </w:r>
      <w:proofErr w:type="gramStart"/>
      <w:r w:rsidRPr="00E76541">
        <w:rPr>
          <w:rFonts w:ascii="Times New Roman" w:eastAsia="Times New Roman" w:hAnsi="Times New Roman" w:cs="Times New Roman"/>
          <w:color w:val="000000"/>
          <w:sz w:val="28"/>
          <w:szCs w:val="28"/>
        </w:rPr>
        <w:t>во</w:t>
      </w:r>
      <w:proofErr w:type="gramEnd"/>
      <w:r w:rsidRPr="00E76541">
        <w:rPr>
          <w:rFonts w:ascii="Times New Roman" w:eastAsia="Times New Roman" w:hAnsi="Times New Roman" w:cs="Times New Roman"/>
          <w:color w:val="000000"/>
          <w:sz w:val="28"/>
          <w:szCs w:val="28"/>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E76541">
        <w:rPr>
          <w:rFonts w:ascii="Times New Roman" w:eastAsia="Times New Roman" w:hAnsi="Times New Roman" w:cs="Times New Roman"/>
          <w:color w:val="000000"/>
          <w:sz w:val="28"/>
          <w:szCs w:val="28"/>
        </w:rPr>
        <w:t xml:space="preserve"> на территории Рождественского сельсовета</w:t>
      </w:r>
      <w:r w:rsidRPr="00E76541">
        <w:rPr>
          <w:rFonts w:ascii="Times New Roman" w:eastAsia="Times New Roman" w:hAnsi="Times New Roman" w:cs="Times New Roman"/>
          <w:color w:val="000000"/>
          <w:sz w:val="28"/>
          <w:szCs w:val="28"/>
        </w:rPr>
        <w:t>»</w:t>
      </w:r>
    </w:p>
    <w:p w:rsidR="00C378C2" w:rsidRPr="00E76541" w:rsidRDefault="00C378C2" w:rsidP="00C378C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Наименование муниципальной услуги</w:t>
      </w:r>
    </w:p>
    <w:p w:rsidR="00C378C2" w:rsidRPr="00E76541" w:rsidRDefault="00C378C2" w:rsidP="00B33150">
      <w:pPr>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Муниципальная услуга «Выдача разрешения на перемещение отходов строительства, сноса зданий и сооружений, в том числе грунтов</w:t>
      </w:r>
      <w:r w:rsidR="00B33150">
        <w:rPr>
          <w:rFonts w:ascii="Times New Roman" w:eastAsia="Times New Roman" w:hAnsi="Times New Roman" w:cs="Times New Roman"/>
          <w:color w:val="000000"/>
          <w:sz w:val="28"/>
          <w:szCs w:val="28"/>
        </w:rPr>
        <w:t xml:space="preserve"> на территории Рождественского сельсовета</w:t>
      </w:r>
      <w:r w:rsidRPr="00E76541">
        <w:rPr>
          <w:rFonts w:ascii="Times New Roman" w:eastAsia="Times New Roman" w:hAnsi="Times New Roman" w:cs="Times New Roman"/>
          <w:color w:val="000000"/>
          <w:sz w:val="28"/>
          <w:szCs w:val="28"/>
        </w:rPr>
        <w:t>»</w:t>
      </w:r>
    </w:p>
    <w:p w:rsidR="00C378C2" w:rsidRPr="00E76541" w:rsidRDefault="00C378C2" w:rsidP="00C378C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Муници</w:t>
      </w:r>
      <w:r w:rsidR="00B33150">
        <w:rPr>
          <w:rFonts w:ascii="Times New Roman" w:eastAsia="Times New Roman" w:hAnsi="Times New Roman" w:cs="Times New Roman"/>
          <w:color w:val="000000"/>
          <w:sz w:val="28"/>
          <w:szCs w:val="28"/>
        </w:rPr>
        <w:t>пальную услугу предоставляет – а</w:t>
      </w:r>
      <w:r w:rsidRPr="00E76541">
        <w:rPr>
          <w:rFonts w:ascii="Times New Roman" w:eastAsia="Times New Roman" w:hAnsi="Times New Roman" w:cs="Times New Roman"/>
          <w:color w:val="000000"/>
          <w:sz w:val="28"/>
          <w:szCs w:val="28"/>
        </w:rPr>
        <w:t xml:space="preserve">дминистрация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Выдача разрешений на перемещение отходов строительства, сноса зданий и сооружений, в </w:t>
      </w:r>
      <w:r w:rsidR="00B33150">
        <w:rPr>
          <w:rFonts w:ascii="Times New Roman" w:eastAsia="Times New Roman" w:hAnsi="Times New Roman" w:cs="Times New Roman"/>
          <w:color w:val="000000"/>
          <w:sz w:val="28"/>
          <w:szCs w:val="28"/>
        </w:rPr>
        <w:t>том числе грунтов производится а</w:t>
      </w:r>
      <w:r w:rsidRPr="00E76541">
        <w:rPr>
          <w:rFonts w:ascii="Times New Roman" w:eastAsia="Times New Roman" w:hAnsi="Times New Roman" w:cs="Times New Roman"/>
          <w:color w:val="000000"/>
          <w:sz w:val="28"/>
          <w:szCs w:val="28"/>
        </w:rPr>
        <w:t xml:space="preserve">дминистрацией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 специально уполномоченным специалистом в установленном порядке.</w:t>
      </w:r>
    </w:p>
    <w:p w:rsidR="00C378C2" w:rsidRPr="00E76541" w:rsidRDefault="00C378C2" w:rsidP="00C378C2">
      <w:pPr>
        <w:numPr>
          <w:ilvl w:val="1"/>
          <w:numId w:val="4"/>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Нормативно-правовое регулирование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E76541">
        <w:rPr>
          <w:rFonts w:ascii="Times New Roman" w:eastAsia="Times New Roman" w:hAnsi="Times New Roman" w:cs="Times New Roman"/>
          <w:color w:val="000000"/>
          <w:sz w:val="28"/>
          <w:szCs w:val="28"/>
        </w:rPr>
        <w:t>с</w:t>
      </w:r>
      <w:proofErr w:type="gramEnd"/>
      <w:r w:rsidRPr="00E76541">
        <w:rPr>
          <w:rFonts w:ascii="Times New Roman" w:eastAsia="Times New Roman" w:hAnsi="Times New Roman" w:cs="Times New Roman"/>
          <w:color w:val="000000"/>
          <w:sz w:val="28"/>
          <w:szCs w:val="28"/>
        </w:rPr>
        <w:t>:</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Конституцией Российской Федерации;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Федеральным законом от 06.10.2003 г. №131-Ф3 "Обобщих принципах организации местного самоуправления вРоссийской Федерации";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Федеральным законом от 24 июня 1998 г. №89-ФЗ "Об отходах производства и потребления";</w:t>
      </w:r>
    </w:p>
    <w:p w:rsidR="00C378C2" w:rsidRPr="00E76541" w:rsidRDefault="00C378C2" w:rsidP="00C378C2">
      <w:pPr>
        <w:spacing w:after="0" w:line="240" w:lineRule="auto"/>
        <w:ind w:firstLine="708"/>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lastRenderedPageBreak/>
        <w:t>Федеральным законом от 30.03.1999 г. №52-ФЗ "О санитарно-эпидемиологическом благополучии населения";</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Федеральным законом от 02.05.2006 г. №59-ФЗ "О порядке рассмотрения обращений граждан Российской Федерации»;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 xml:space="preserve">Уставом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w:t>
      </w:r>
    </w:p>
    <w:p w:rsidR="00C378C2" w:rsidRPr="00E76541" w:rsidRDefault="00C378C2" w:rsidP="00C378C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C378C2" w:rsidRPr="00E76541" w:rsidRDefault="00C378C2" w:rsidP="00C378C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C378C2" w:rsidRPr="00E76541" w:rsidRDefault="00C378C2" w:rsidP="00C378C2">
      <w:pPr>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разрешения на перемещение отходов строительства, сноса зданий и сооружений, в том числе грунтов на территории </w:t>
      </w:r>
      <w:r w:rsidR="00B33150">
        <w:rPr>
          <w:rFonts w:ascii="Times New Roman" w:eastAsia="Times New Roman" w:hAnsi="Times New Roman" w:cs="Times New Roman"/>
          <w:color w:val="000000"/>
          <w:sz w:val="28"/>
          <w:szCs w:val="28"/>
        </w:rPr>
        <w:t xml:space="preserve">Рождественского </w:t>
      </w:r>
      <w:r w:rsidRPr="00E76541">
        <w:rPr>
          <w:rFonts w:ascii="Times New Roman" w:eastAsia="Times New Roman" w:hAnsi="Times New Roman" w:cs="Times New Roman"/>
          <w:color w:val="000000"/>
          <w:sz w:val="28"/>
          <w:szCs w:val="28"/>
        </w:rPr>
        <w:t xml:space="preserve"> сельсовета</w:t>
      </w:r>
      <w:r w:rsidR="00B33150">
        <w:rPr>
          <w:rFonts w:ascii="Times New Roman" w:eastAsia="Times New Roman" w:hAnsi="Times New Roman" w:cs="Times New Roman"/>
          <w:color w:val="000000"/>
          <w:sz w:val="28"/>
          <w:szCs w:val="28"/>
        </w:rPr>
        <w:t xml:space="preserve"> </w:t>
      </w:r>
      <w:r w:rsidRPr="00E76541">
        <w:rPr>
          <w:rFonts w:ascii="Times New Roman" w:eastAsia="Times New Roman" w:hAnsi="Times New Roman" w:cs="Times New Roman"/>
          <w:color w:val="000000"/>
          <w:sz w:val="28"/>
          <w:szCs w:val="28"/>
        </w:rPr>
        <w:t>либо мотивированный отказ в выдаче разрешения в письменной форме.</w:t>
      </w:r>
    </w:p>
    <w:p w:rsidR="00C378C2" w:rsidRPr="00E76541" w:rsidRDefault="00C378C2" w:rsidP="00C378C2">
      <w:pPr>
        <w:numPr>
          <w:ilvl w:val="1"/>
          <w:numId w:val="4"/>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Муниципальная услуга предоставляется бесплатно.</w:t>
      </w:r>
    </w:p>
    <w:p w:rsidR="00C378C2" w:rsidRPr="00E76541" w:rsidRDefault="00C378C2" w:rsidP="00C378C2">
      <w:pPr>
        <w:numPr>
          <w:ilvl w:val="1"/>
          <w:numId w:val="4"/>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Получатели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Получателями муниципальной услуги являются юридические лица, индивидуальные предприниматели и физические лица.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378C2" w:rsidRPr="00BE17EA" w:rsidRDefault="00C378C2" w:rsidP="00BE17EA">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bookmarkStart w:id="1" w:name="bookmark0"/>
    </w:p>
    <w:p w:rsidR="00C378C2" w:rsidRPr="00E76541" w:rsidRDefault="00C378C2" w:rsidP="00C378C2">
      <w:pPr>
        <w:numPr>
          <w:ilvl w:val="0"/>
          <w:numId w:val="4"/>
        </w:numPr>
        <w:spacing w:after="0" w:line="240" w:lineRule="auto"/>
        <w:jc w:val="center"/>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t>Требования к порядку предоставления муниципальной услуги</w:t>
      </w:r>
      <w:bookmarkEnd w:id="1"/>
    </w:p>
    <w:p w:rsidR="00C378C2" w:rsidRPr="00E76541" w:rsidRDefault="00C378C2" w:rsidP="00C378C2">
      <w:pPr>
        <w:numPr>
          <w:ilvl w:val="1"/>
          <w:numId w:val="4"/>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Порядок информирования о предоставлении муниципальной услуги.</w:t>
      </w:r>
    </w:p>
    <w:p w:rsidR="00C378C2" w:rsidRPr="00E76541" w:rsidRDefault="00C378C2" w:rsidP="00C378C2">
      <w:pPr>
        <w:numPr>
          <w:ilvl w:val="2"/>
          <w:numId w:val="4"/>
        </w:numPr>
        <w:spacing w:after="0" w:line="240" w:lineRule="auto"/>
        <w:ind w:left="0" w:firstLine="0"/>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Информация, предоставляемая заинтересованным лицам о муниципальной услуге, является открытой и общедоступной.</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Информация о порядке предоставления М</w:t>
      </w:r>
      <w:r w:rsidR="00B33150">
        <w:rPr>
          <w:rFonts w:ascii="Times New Roman" w:eastAsia="Times New Roman" w:hAnsi="Times New Roman" w:cs="Times New Roman"/>
          <w:color w:val="000000"/>
          <w:sz w:val="28"/>
          <w:szCs w:val="28"/>
        </w:rPr>
        <w:t>униципальной услуги выдается в а</w:t>
      </w:r>
      <w:r w:rsidRPr="00E76541">
        <w:rPr>
          <w:rFonts w:ascii="Times New Roman" w:eastAsia="Times New Roman" w:hAnsi="Times New Roman" w:cs="Times New Roman"/>
          <w:color w:val="000000"/>
          <w:sz w:val="28"/>
          <w:szCs w:val="28"/>
        </w:rPr>
        <w:t xml:space="preserve">дминистрации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w:t>
      </w:r>
    </w:p>
    <w:p w:rsidR="00C378C2" w:rsidRPr="00E76541" w:rsidRDefault="00C378C2" w:rsidP="00C378C2">
      <w:pPr>
        <w:pStyle w:val="a3"/>
        <w:numPr>
          <w:ilvl w:val="0"/>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C378C2" w:rsidRPr="00E76541" w:rsidRDefault="00B33150" w:rsidP="00C378C2">
      <w:pPr>
        <w:pStyle w:val="a3"/>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места нахождения а</w:t>
      </w:r>
      <w:r w:rsidR="00C378C2" w:rsidRPr="00E76541">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Рождественского</w:t>
      </w:r>
      <w:r w:rsidR="00C378C2" w:rsidRPr="00E76541">
        <w:rPr>
          <w:rFonts w:ascii="Times New Roman" w:eastAsia="Times New Roman" w:hAnsi="Times New Roman" w:cs="Times New Roman"/>
          <w:color w:val="000000"/>
          <w:sz w:val="28"/>
          <w:szCs w:val="28"/>
          <w:lang w:eastAsia="ru-RU"/>
        </w:rPr>
        <w:t xml:space="preserve"> сельсовета</w:t>
      </w:r>
      <w:r w:rsidR="000A70A7" w:rsidRPr="00E765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663106</w:t>
      </w:r>
      <w:r w:rsidR="00C378C2" w:rsidRPr="00E76541">
        <w:rPr>
          <w:rFonts w:ascii="Times New Roman" w:eastAsia="Times New Roman" w:hAnsi="Times New Roman" w:cs="Times New Roman"/>
          <w:color w:val="000000"/>
          <w:sz w:val="28"/>
          <w:szCs w:val="28"/>
          <w:lang w:eastAsia="ru-RU"/>
        </w:rPr>
        <w:t xml:space="preserve">, </w:t>
      </w:r>
      <w:r w:rsidR="00E15E55" w:rsidRPr="00E76541">
        <w:rPr>
          <w:rFonts w:ascii="Times New Roman" w:eastAsia="Times New Roman" w:hAnsi="Times New Roman" w:cs="Times New Roman"/>
          <w:color w:val="000000"/>
          <w:sz w:val="28"/>
          <w:szCs w:val="28"/>
          <w:lang w:eastAsia="ru-RU"/>
        </w:rPr>
        <w:t xml:space="preserve">Красноярский </w:t>
      </w:r>
      <w:r w:rsidR="00C378C2" w:rsidRPr="00E76541">
        <w:rPr>
          <w:rFonts w:ascii="Times New Roman" w:eastAsia="Times New Roman" w:hAnsi="Times New Roman" w:cs="Times New Roman"/>
          <w:color w:val="000000"/>
          <w:sz w:val="28"/>
          <w:szCs w:val="28"/>
          <w:lang w:eastAsia="ru-RU"/>
        </w:rPr>
        <w:t xml:space="preserve">край </w:t>
      </w:r>
      <w:r w:rsidR="00E15E55" w:rsidRPr="00E76541">
        <w:rPr>
          <w:rFonts w:ascii="Times New Roman" w:eastAsia="Times New Roman" w:hAnsi="Times New Roman" w:cs="Times New Roman"/>
          <w:color w:val="000000"/>
          <w:sz w:val="28"/>
          <w:szCs w:val="28"/>
          <w:lang w:eastAsia="ru-RU"/>
        </w:rPr>
        <w:t>Казачинский</w:t>
      </w:r>
      <w:r>
        <w:rPr>
          <w:rFonts w:ascii="Times New Roman" w:eastAsia="Times New Roman" w:hAnsi="Times New Roman" w:cs="Times New Roman"/>
          <w:color w:val="000000"/>
          <w:sz w:val="28"/>
          <w:szCs w:val="28"/>
          <w:lang w:eastAsia="ru-RU"/>
        </w:rPr>
        <w:t xml:space="preserve"> </w:t>
      </w:r>
      <w:r w:rsidR="00C378C2" w:rsidRPr="00E76541">
        <w:rPr>
          <w:rFonts w:ascii="Times New Roman" w:eastAsia="Times New Roman" w:hAnsi="Times New Roman" w:cs="Times New Roman"/>
          <w:color w:val="000000"/>
          <w:sz w:val="28"/>
          <w:szCs w:val="28"/>
          <w:lang w:eastAsia="ru-RU"/>
        </w:rPr>
        <w:t xml:space="preserve">район с. </w:t>
      </w:r>
      <w:r>
        <w:rPr>
          <w:rFonts w:ascii="Times New Roman" w:eastAsia="Times New Roman" w:hAnsi="Times New Roman" w:cs="Times New Roman"/>
          <w:color w:val="000000"/>
          <w:sz w:val="28"/>
          <w:szCs w:val="28"/>
          <w:lang w:eastAsia="ru-RU"/>
        </w:rPr>
        <w:t xml:space="preserve">Рождественское, </w:t>
      </w:r>
      <w:r w:rsidR="00C378C2" w:rsidRPr="00E76541">
        <w:rPr>
          <w:rFonts w:ascii="Times New Roman" w:eastAsia="Times New Roman" w:hAnsi="Times New Roman" w:cs="Times New Roman"/>
          <w:color w:val="000000"/>
          <w:sz w:val="28"/>
          <w:szCs w:val="28"/>
          <w:lang w:eastAsia="ru-RU"/>
        </w:rPr>
        <w:t xml:space="preserve">ул. </w:t>
      </w:r>
      <w:r>
        <w:rPr>
          <w:rFonts w:ascii="Times New Roman" w:eastAsia="Times New Roman" w:hAnsi="Times New Roman" w:cs="Times New Roman"/>
          <w:color w:val="000000"/>
          <w:sz w:val="28"/>
          <w:szCs w:val="28"/>
          <w:lang w:eastAsia="ru-RU"/>
        </w:rPr>
        <w:t>Пушкина</w:t>
      </w:r>
      <w:r w:rsidR="002027B5" w:rsidRPr="00E765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15А</w:t>
      </w:r>
    </w:p>
    <w:p w:rsidR="00C378C2" w:rsidRPr="00E76541" w:rsidRDefault="00C378C2" w:rsidP="00C378C2">
      <w:pPr>
        <w:numPr>
          <w:ilvl w:val="2"/>
          <w:numId w:val="4"/>
        </w:numPr>
        <w:spacing w:after="0" w:line="240" w:lineRule="auto"/>
        <w:ind w:left="0" w:firstLine="0"/>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C378C2" w:rsidRPr="00E76541" w:rsidRDefault="00B33150" w:rsidP="00C378C2">
      <w:pPr>
        <w:numPr>
          <w:ilvl w:val="2"/>
          <w:numId w:val="4"/>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информационных стендах а</w:t>
      </w:r>
      <w:r w:rsidR="00C378C2" w:rsidRPr="00E76541">
        <w:rPr>
          <w:rFonts w:ascii="Times New Roman" w:eastAsia="Times New Roman" w:hAnsi="Times New Roman" w:cs="Times New Roman"/>
          <w:color w:val="000000"/>
          <w:sz w:val="28"/>
          <w:szCs w:val="28"/>
        </w:rPr>
        <w:t>дминистраци</w:t>
      </w:r>
      <w:r w:rsidR="00E15E55" w:rsidRPr="00E7654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Рождественского</w:t>
      </w:r>
      <w:r w:rsidR="00C378C2" w:rsidRPr="00E76541">
        <w:rPr>
          <w:rFonts w:ascii="Times New Roman" w:eastAsia="Times New Roman" w:hAnsi="Times New Roman" w:cs="Times New Roman"/>
          <w:color w:val="000000"/>
          <w:sz w:val="28"/>
          <w:szCs w:val="28"/>
        </w:rPr>
        <w:t xml:space="preserve"> сельсоветаи Интернет-сайте, размещается следующая информация:</w:t>
      </w:r>
    </w:p>
    <w:p w:rsidR="00C378C2" w:rsidRPr="00E76541" w:rsidRDefault="00B33150" w:rsidP="00C378C2">
      <w:pPr>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текст а</w:t>
      </w:r>
      <w:r w:rsidR="00C378C2" w:rsidRPr="00E76541">
        <w:rPr>
          <w:rFonts w:ascii="Times New Roman" w:eastAsia="Times New Roman" w:hAnsi="Times New Roman" w:cs="Times New Roman"/>
          <w:color w:val="000000"/>
          <w:sz w:val="28"/>
          <w:szCs w:val="28"/>
        </w:rPr>
        <w:t>дминистративного регламента (полная версия на Интернет-сайте и извлечения на информационных стендах);</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краткое описание порядка предоставления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образцы оформления документов, необходимых для предоставления муниципальной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основания отказа в предоставлении муниципальной услуги;</w:t>
      </w:r>
    </w:p>
    <w:p w:rsidR="00C378C2" w:rsidRPr="00E76541" w:rsidRDefault="00C378C2" w:rsidP="00C378C2">
      <w:pPr>
        <w:numPr>
          <w:ilvl w:val="2"/>
          <w:numId w:val="4"/>
        </w:numPr>
        <w:spacing w:after="0" w:line="240" w:lineRule="auto"/>
        <w:ind w:left="0" w:firstLine="0"/>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C378C2" w:rsidRPr="00E76541" w:rsidRDefault="00C378C2" w:rsidP="00C378C2">
      <w:pPr>
        <w:numPr>
          <w:ilvl w:val="2"/>
          <w:numId w:val="4"/>
        </w:numPr>
        <w:spacing w:after="0" w:line="240" w:lineRule="auto"/>
        <w:ind w:left="0" w:firstLine="0"/>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При</w:t>
      </w:r>
      <w:r w:rsidRPr="00E76541">
        <w:rPr>
          <w:rFonts w:ascii="Times New Roman" w:eastAsia="Times New Roman" w:hAnsi="Times New Roman" w:cs="Times New Roman"/>
          <w:color w:val="000000"/>
          <w:sz w:val="28"/>
          <w:szCs w:val="28"/>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378C2" w:rsidRPr="00E76541" w:rsidRDefault="00C378C2" w:rsidP="00C378C2">
      <w:pPr>
        <w:numPr>
          <w:ilvl w:val="0"/>
          <w:numId w:val="6"/>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Заявители, подавшие запрос о предоставлении сведений, в обязательном порядке информируются специалистами: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 приостановлении предоставления муниципальной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об отказе в предоставлении муниципальной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 сроке завершения оформления документов и возможности их получения.</w:t>
      </w:r>
    </w:p>
    <w:p w:rsidR="00C378C2" w:rsidRPr="00E76541" w:rsidRDefault="00C378C2" w:rsidP="00C378C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w:t>
      </w:r>
      <w:r w:rsidRPr="00E76541">
        <w:rPr>
          <w:rFonts w:ascii="Times New Roman" w:eastAsia="Times New Roman" w:hAnsi="Times New Roman" w:cs="Times New Roman"/>
          <w:color w:val="000000"/>
          <w:sz w:val="28"/>
          <w:szCs w:val="28"/>
        </w:rPr>
        <w:lastRenderedPageBreak/>
        <w:t>находится рассмотрение его заявления по исполнению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В случае принятия решения об отказе в предос</w:t>
      </w:r>
      <w:r w:rsidR="00B33150">
        <w:rPr>
          <w:rFonts w:ascii="Times New Roman" w:eastAsia="Times New Roman" w:hAnsi="Times New Roman" w:cs="Times New Roman"/>
          <w:color w:val="000000"/>
          <w:sz w:val="28"/>
          <w:szCs w:val="28"/>
        </w:rPr>
        <w:t>тавлении муниципальной услуги, а</w:t>
      </w:r>
      <w:r w:rsidRPr="00E76541">
        <w:rPr>
          <w:rFonts w:ascii="Times New Roman" w:eastAsia="Times New Roman" w:hAnsi="Times New Roman" w:cs="Times New Roman"/>
          <w:color w:val="000000"/>
          <w:sz w:val="28"/>
          <w:szCs w:val="28"/>
        </w:rPr>
        <w:t>дминистрация информирует об этом заявителя с указанием оснований такого отказа.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Информация о сроке завершения оформления удостоверения соответствия и карточки соответствия может быть получен</w:t>
      </w:r>
      <w:r w:rsidR="00B33150">
        <w:rPr>
          <w:rFonts w:ascii="Times New Roman" w:eastAsia="Times New Roman" w:hAnsi="Times New Roman" w:cs="Times New Roman"/>
          <w:color w:val="000000"/>
          <w:sz w:val="28"/>
          <w:szCs w:val="28"/>
        </w:rPr>
        <w:t>а заявителем непосредственно в а</w:t>
      </w:r>
      <w:r w:rsidRPr="00E76541">
        <w:rPr>
          <w:rFonts w:ascii="Times New Roman" w:eastAsia="Times New Roman" w:hAnsi="Times New Roman" w:cs="Times New Roman"/>
          <w:color w:val="000000"/>
          <w:sz w:val="28"/>
          <w:szCs w:val="28"/>
        </w:rPr>
        <w:t>дминистрации или по телефону в любой день после подачи документов.</w:t>
      </w:r>
    </w:p>
    <w:p w:rsidR="00C378C2" w:rsidRPr="00E76541" w:rsidRDefault="00C378C2" w:rsidP="00C378C2">
      <w:pPr>
        <w:numPr>
          <w:ilvl w:val="1"/>
          <w:numId w:val="4"/>
        </w:numPr>
        <w:spacing w:after="0" w:line="240" w:lineRule="auto"/>
        <w:ind w:left="0" w:firstLine="0"/>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Порядок получения консультаций о предоставлении муниципальной услуги.</w:t>
      </w:r>
    </w:p>
    <w:p w:rsidR="00C378C2" w:rsidRPr="00E76541" w:rsidRDefault="00C378C2" w:rsidP="00C378C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C378C2" w:rsidRPr="00E76541" w:rsidRDefault="00C378C2" w:rsidP="00C378C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C378C2" w:rsidRPr="00E76541" w:rsidRDefault="00C378C2" w:rsidP="00C378C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C378C2" w:rsidRPr="00E76541" w:rsidRDefault="00C378C2" w:rsidP="00C378C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перечня документов, необходимых дляпредоставления муниципальной услуги, комплектности (достаточности) представленных документов;</w:t>
      </w:r>
    </w:p>
    <w:p w:rsidR="00C378C2" w:rsidRPr="00E76541" w:rsidRDefault="00C378C2" w:rsidP="00C378C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C378C2" w:rsidRPr="00E76541" w:rsidRDefault="00C378C2" w:rsidP="00C378C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времени приема и выдачи документов;</w:t>
      </w:r>
    </w:p>
    <w:p w:rsidR="00C378C2" w:rsidRPr="00E76541" w:rsidRDefault="00C378C2" w:rsidP="00C378C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сроков предоставления муниципальной услуги;</w:t>
      </w:r>
    </w:p>
    <w:p w:rsidR="00C378C2" w:rsidRPr="00E76541" w:rsidRDefault="00C378C2" w:rsidP="00C378C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C378C2" w:rsidRPr="00E76541" w:rsidRDefault="00C378C2" w:rsidP="00C378C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График приема и консультирования заявителей.</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378C2" w:rsidRPr="00E76541" w:rsidRDefault="00B33150" w:rsidP="00C378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t xml:space="preserve">Понедельник, вторник, четверг, </w:t>
      </w:r>
      <w:r w:rsidR="00D171A6" w:rsidRPr="00E76541">
        <w:rPr>
          <w:rFonts w:ascii="Times New Roman" w:eastAsia="Times New Roman" w:hAnsi="Times New Roman" w:cs="Times New Roman"/>
          <w:b/>
          <w:bCs/>
          <w:i/>
          <w:iCs/>
          <w:color w:val="000000"/>
          <w:sz w:val="28"/>
          <w:szCs w:val="28"/>
        </w:rPr>
        <w:t>пятница 9</w:t>
      </w:r>
      <w:r w:rsidR="00C378C2" w:rsidRPr="00E76541">
        <w:rPr>
          <w:rFonts w:ascii="Times New Roman" w:eastAsia="Times New Roman" w:hAnsi="Times New Roman" w:cs="Times New Roman"/>
          <w:b/>
          <w:bCs/>
          <w:i/>
          <w:iCs/>
          <w:color w:val="000000"/>
          <w:sz w:val="28"/>
          <w:szCs w:val="28"/>
        </w:rPr>
        <w:t>.00-1</w:t>
      </w:r>
      <w:r w:rsidR="00D171A6" w:rsidRPr="00E76541">
        <w:rPr>
          <w:rFonts w:ascii="Times New Roman" w:eastAsia="Times New Roman" w:hAnsi="Times New Roman" w:cs="Times New Roman"/>
          <w:b/>
          <w:bCs/>
          <w:i/>
          <w:iCs/>
          <w:color w:val="000000"/>
          <w:sz w:val="28"/>
          <w:szCs w:val="28"/>
        </w:rPr>
        <w:t>7</w:t>
      </w:r>
      <w:r w:rsidR="00C378C2" w:rsidRPr="00E76541">
        <w:rPr>
          <w:rFonts w:ascii="Times New Roman" w:eastAsia="Times New Roman" w:hAnsi="Times New Roman" w:cs="Times New Roman"/>
          <w:b/>
          <w:bCs/>
          <w:i/>
          <w:iCs/>
          <w:color w:val="000000"/>
          <w:sz w:val="28"/>
          <w:szCs w:val="28"/>
        </w:rPr>
        <w:t>.00 (перерыв 1</w:t>
      </w:r>
      <w:r w:rsidR="00D171A6" w:rsidRPr="00E76541">
        <w:rPr>
          <w:rFonts w:ascii="Times New Roman" w:eastAsia="Times New Roman" w:hAnsi="Times New Roman" w:cs="Times New Roman"/>
          <w:b/>
          <w:bCs/>
          <w:i/>
          <w:iCs/>
          <w:color w:val="000000"/>
          <w:sz w:val="28"/>
          <w:szCs w:val="28"/>
        </w:rPr>
        <w:t>3</w:t>
      </w:r>
      <w:r w:rsidR="00C378C2" w:rsidRPr="00E76541">
        <w:rPr>
          <w:rFonts w:ascii="Times New Roman" w:eastAsia="Times New Roman" w:hAnsi="Times New Roman" w:cs="Times New Roman"/>
          <w:b/>
          <w:bCs/>
          <w:i/>
          <w:iCs/>
          <w:color w:val="000000"/>
          <w:sz w:val="28"/>
          <w:szCs w:val="28"/>
        </w:rPr>
        <w:t>.00-1</w:t>
      </w:r>
      <w:r w:rsidR="00D171A6" w:rsidRPr="00E76541">
        <w:rPr>
          <w:rFonts w:ascii="Times New Roman" w:eastAsia="Times New Roman" w:hAnsi="Times New Roman" w:cs="Times New Roman"/>
          <w:b/>
          <w:bCs/>
          <w:i/>
          <w:iCs/>
          <w:color w:val="000000"/>
          <w:sz w:val="28"/>
          <w:szCs w:val="28"/>
        </w:rPr>
        <w:t>4</w:t>
      </w:r>
      <w:r w:rsidR="00C378C2" w:rsidRPr="00E76541">
        <w:rPr>
          <w:rFonts w:ascii="Times New Roman" w:eastAsia="Times New Roman" w:hAnsi="Times New Roman" w:cs="Times New Roman"/>
          <w:b/>
          <w:bCs/>
          <w:i/>
          <w:iCs/>
          <w:color w:val="000000"/>
          <w:sz w:val="28"/>
          <w:szCs w:val="28"/>
        </w:rPr>
        <w:t>.00)</w:t>
      </w:r>
    </w:p>
    <w:p w:rsidR="00C378C2" w:rsidRPr="00E76541" w:rsidRDefault="00C378C2" w:rsidP="00C378C2">
      <w:pPr>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b/>
          <w:bCs/>
          <w:i/>
          <w:iCs/>
          <w:color w:val="000000"/>
          <w:sz w:val="28"/>
          <w:szCs w:val="28"/>
        </w:rPr>
        <w:t>суббота</w:t>
      </w:r>
      <w:r w:rsidRPr="00E76541">
        <w:rPr>
          <w:rFonts w:ascii="Times New Roman" w:eastAsia="Times New Roman" w:hAnsi="Times New Roman" w:cs="Times New Roman"/>
          <w:b/>
          <w:bCs/>
          <w:color w:val="000000"/>
          <w:sz w:val="28"/>
          <w:szCs w:val="28"/>
        </w:rPr>
        <w:t xml:space="preserve">, </w:t>
      </w:r>
      <w:r w:rsidRPr="00E76541">
        <w:rPr>
          <w:rFonts w:ascii="Times New Roman" w:eastAsia="Times New Roman" w:hAnsi="Times New Roman" w:cs="Times New Roman"/>
          <w:b/>
          <w:bCs/>
          <w:i/>
          <w:iCs/>
          <w:color w:val="000000"/>
          <w:sz w:val="28"/>
          <w:szCs w:val="28"/>
        </w:rPr>
        <w:t>воскресенье</w:t>
      </w:r>
      <w:r w:rsidRPr="00E76541">
        <w:rPr>
          <w:rFonts w:ascii="Times New Roman" w:eastAsia="Times New Roman" w:hAnsi="Times New Roman" w:cs="Times New Roman"/>
          <w:b/>
          <w:bCs/>
          <w:color w:val="000000"/>
          <w:sz w:val="28"/>
          <w:szCs w:val="28"/>
        </w:rPr>
        <w:t xml:space="preserve"> — </w:t>
      </w:r>
      <w:r w:rsidRPr="00E76541">
        <w:rPr>
          <w:rFonts w:ascii="Times New Roman" w:eastAsia="Times New Roman" w:hAnsi="Times New Roman" w:cs="Times New Roman"/>
          <w:b/>
          <w:bCs/>
          <w:i/>
          <w:iCs/>
          <w:color w:val="000000"/>
          <w:sz w:val="28"/>
          <w:szCs w:val="28"/>
        </w:rPr>
        <w:t>выходные дни</w:t>
      </w:r>
    </w:p>
    <w:p w:rsidR="00C378C2" w:rsidRPr="00E76541" w:rsidRDefault="00C378C2" w:rsidP="00C378C2">
      <w:pPr>
        <w:numPr>
          <w:ilvl w:val="1"/>
          <w:numId w:val="4"/>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Сроки ожидания при предоставлении муниципальной услуги</w:t>
      </w:r>
    </w:p>
    <w:p w:rsidR="00C378C2" w:rsidRPr="00E76541"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378C2" w:rsidRPr="00B33150" w:rsidRDefault="00C378C2" w:rsidP="00C378C2">
      <w:pPr>
        <w:numPr>
          <w:ilvl w:val="0"/>
          <w:numId w:val="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максимальное время ожидания в очереди для получения консультации не должно превышать 10 минут.</w:t>
      </w:r>
    </w:p>
    <w:p w:rsidR="00C378C2" w:rsidRPr="00E76541" w:rsidRDefault="00C378C2" w:rsidP="00C378C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Сроки предоставления муниципальной услуги</w:t>
      </w:r>
    </w:p>
    <w:p w:rsidR="00C378C2" w:rsidRPr="00E76541" w:rsidRDefault="00C378C2" w:rsidP="00C378C2">
      <w:pPr>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C378C2" w:rsidRPr="00E76541" w:rsidRDefault="00C378C2" w:rsidP="00C378C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lastRenderedPageBreak/>
        <w:t>Для получения муниципальной услуги заяв</w:t>
      </w:r>
      <w:r w:rsidR="00B33150">
        <w:rPr>
          <w:rFonts w:ascii="Times New Roman" w:eastAsia="Times New Roman" w:hAnsi="Times New Roman" w:cs="Times New Roman"/>
          <w:color w:val="000000"/>
          <w:sz w:val="28"/>
          <w:szCs w:val="28"/>
        </w:rPr>
        <w:t>итель предоставляет в приемную а</w:t>
      </w:r>
      <w:r w:rsidRPr="00E76541">
        <w:rPr>
          <w:rFonts w:ascii="Times New Roman" w:eastAsia="Times New Roman" w:hAnsi="Times New Roman" w:cs="Times New Roman"/>
          <w:color w:val="000000"/>
          <w:sz w:val="28"/>
          <w:szCs w:val="28"/>
        </w:rPr>
        <w:t>дминистрации:</w:t>
      </w:r>
    </w:p>
    <w:p w:rsidR="00C378C2" w:rsidRPr="00E76541" w:rsidRDefault="00C378C2" w:rsidP="00C378C2">
      <w:pPr>
        <w:numPr>
          <w:ilvl w:val="0"/>
          <w:numId w:val="8"/>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C378C2" w:rsidRPr="00E76541" w:rsidRDefault="00C378C2" w:rsidP="00C378C2">
      <w:pPr>
        <w:numPr>
          <w:ilvl w:val="0"/>
          <w:numId w:val="9"/>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Документы, необходимые для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Для получения разрешения заинтересованное </w:t>
      </w:r>
      <w:r w:rsidR="00B33150">
        <w:rPr>
          <w:rFonts w:ascii="Times New Roman" w:eastAsia="Times New Roman" w:hAnsi="Times New Roman" w:cs="Times New Roman"/>
          <w:color w:val="000000"/>
          <w:sz w:val="28"/>
          <w:szCs w:val="28"/>
        </w:rPr>
        <w:t>лицо подает заявку в а</w:t>
      </w:r>
      <w:r w:rsidRPr="00E76541">
        <w:rPr>
          <w:rFonts w:ascii="Times New Roman" w:eastAsia="Times New Roman" w:hAnsi="Times New Roman" w:cs="Times New Roman"/>
          <w:color w:val="000000"/>
          <w:sz w:val="28"/>
          <w:szCs w:val="28"/>
        </w:rPr>
        <w:t xml:space="preserve">дминистрацию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К заявке прилагаются:</w:t>
      </w:r>
    </w:p>
    <w:p w:rsidR="00C378C2" w:rsidRPr="00E76541" w:rsidRDefault="00C378C2" w:rsidP="00C378C2">
      <w:pPr>
        <w:numPr>
          <w:ilvl w:val="0"/>
          <w:numId w:val="10"/>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график производства работ;</w:t>
      </w:r>
    </w:p>
    <w:p w:rsidR="00C378C2" w:rsidRPr="00E76541" w:rsidRDefault="00C378C2" w:rsidP="00C378C2">
      <w:pPr>
        <w:numPr>
          <w:ilvl w:val="0"/>
          <w:numId w:val="10"/>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схема организации уличного движения транспорта и пешеходов на период проведения работ;</w:t>
      </w:r>
    </w:p>
    <w:p w:rsidR="00C378C2" w:rsidRPr="00E76541" w:rsidRDefault="00C378C2" w:rsidP="00C378C2">
      <w:pPr>
        <w:numPr>
          <w:ilvl w:val="0"/>
          <w:numId w:val="10"/>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схема места производства работ.</w:t>
      </w:r>
    </w:p>
    <w:p w:rsidR="00C378C2" w:rsidRPr="00E76541" w:rsidRDefault="00C378C2" w:rsidP="00C378C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C378C2" w:rsidRPr="00E76541" w:rsidRDefault="00C378C2" w:rsidP="00C378C2">
      <w:pPr>
        <w:pStyle w:val="a3"/>
        <w:numPr>
          <w:ilvl w:val="2"/>
          <w:numId w:val="4"/>
        </w:numPr>
        <w:spacing w:after="0" w:line="240" w:lineRule="auto"/>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C378C2" w:rsidRPr="00E76541" w:rsidRDefault="00C378C2" w:rsidP="00C378C2">
      <w:pPr>
        <w:pStyle w:val="a3"/>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отсутствие в заявлении обязательных сведений, предусмотренных п.п. 2 п.2.7.1. настоящего Регламента;</w:t>
      </w:r>
    </w:p>
    <w:p w:rsidR="00C378C2" w:rsidRPr="00E76541" w:rsidRDefault="00C378C2" w:rsidP="00C378C2">
      <w:pPr>
        <w:pStyle w:val="a3"/>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непредставление документов, предусмотренных п.п. 2 п. 2.7.2. настоящего Регламента.</w:t>
      </w:r>
    </w:p>
    <w:p w:rsidR="00C378C2" w:rsidRPr="00E76541" w:rsidRDefault="00C378C2" w:rsidP="00C378C2">
      <w:pPr>
        <w:pStyle w:val="a3"/>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C378C2" w:rsidRPr="00E76541" w:rsidRDefault="00C378C2" w:rsidP="00C378C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несоответствие представленных документов требованиям, предусмотренным п. 2.7.2. настоящего Регламента;</w:t>
      </w:r>
    </w:p>
    <w:p w:rsidR="00C378C2" w:rsidRPr="00E76541" w:rsidRDefault="00C378C2" w:rsidP="00C378C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C378C2" w:rsidRPr="00E76541" w:rsidRDefault="00C378C2" w:rsidP="00C378C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5B01C8" w:rsidRPr="00E76541" w:rsidRDefault="005B01C8" w:rsidP="005B01C8">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bCs/>
          <w:sz w:val="28"/>
          <w:szCs w:val="28"/>
        </w:rPr>
        <w:t xml:space="preserve">2.9 </w:t>
      </w:r>
      <w:r w:rsidRPr="00E76541">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01C8" w:rsidRPr="00E76541" w:rsidRDefault="005B01C8" w:rsidP="005B01C8">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Места для ожидания и заполнения заявлений должны быть доступны для инвалидов.</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76541">
        <w:rPr>
          <w:rFonts w:ascii="Times New Roman" w:eastAsia="Times New Roman" w:hAnsi="Times New Roman" w:cs="Times New Roman"/>
          <w:sz w:val="28"/>
          <w:szCs w:val="28"/>
        </w:rPr>
        <w:t xml:space="preserve"> ,</w:t>
      </w:r>
      <w:proofErr w:type="gramEnd"/>
      <w:r w:rsidRPr="00E76541">
        <w:rPr>
          <w:rFonts w:ascii="Times New Roman" w:eastAsia="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01C8" w:rsidRPr="00E76541" w:rsidRDefault="005B01C8" w:rsidP="005B01C8">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76541">
        <w:rPr>
          <w:rFonts w:ascii="Times New Roman" w:eastAsia="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E76541">
        <w:rPr>
          <w:rFonts w:ascii="Times New Roman" w:eastAsia="Times New Roman" w:hAnsi="Times New Roman" w:cs="Times New Roman"/>
          <w:sz w:val="28"/>
          <w:szCs w:val="28"/>
        </w:rPr>
        <w:lastRenderedPageBreak/>
        <w:t>нормативно-правовому регулированию в сфере социальной защиты населения;</w:t>
      </w:r>
      <w:proofErr w:type="gramEnd"/>
    </w:p>
    <w:p w:rsidR="005B01C8" w:rsidRPr="00BE17EA" w:rsidRDefault="005B01C8" w:rsidP="00BE17EA">
      <w:pPr>
        <w:pStyle w:val="a3"/>
        <w:numPr>
          <w:ilvl w:val="0"/>
          <w:numId w:val="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76541">
        <w:rPr>
          <w:rFonts w:ascii="Times New Roman" w:eastAsia="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378C2" w:rsidRPr="00E76541" w:rsidRDefault="00C378C2" w:rsidP="00C378C2">
      <w:pPr>
        <w:pStyle w:val="a3"/>
        <w:numPr>
          <w:ilvl w:val="0"/>
          <w:numId w:val="4"/>
        </w:numPr>
        <w:spacing w:after="0" w:line="240" w:lineRule="auto"/>
        <w:jc w:val="center"/>
        <w:rPr>
          <w:rFonts w:ascii="Times New Roman" w:eastAsia="Times New Roman" w:hAnsi="Times New Roman" w:cs="Times New Roman"/>
          <w:b/>
          <w:bCs/>
          <w:color w:val="000000"/>
          <w:sz w:val="28"/>
          <w:szCs w:val="28"/>
          <w:lang w:eastAsia="ru-RU"/>
        </w:rPr>
      </w:pPr>
      <w:r w:rsidRPr="00E76541">
        <w:rPr>
          <w:rFonts w:ascii="Times New Roman" w:eastAsia="Times New Roman" w:hAnsi="Times New Roman" w:cs="Times New Roman"/>
          <w:b/>
          <w:bCs/>
          <w:color w:val="000000"/>
          <w:sz w:val="28"/>
          <w:szCs w:val="28"/>
          <w:lang w:eastAsia="ru-RU"/>
        </w:rPr>
        <w:t>Административные процедуры</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Последовательность действий при предоставлении муниципальной услуги:</w:t>
      </w:r>
    </w:p>
    <w:p w:rsidR="00C378C2" w:rsidRPr="00E76541" w:rsidRDefault="00C378C2" w:rsidP="00C378C2">
      <w:pPr>
        <w:numPr>
          <w:ilvl w:val="0"/>
          <w:numId w:val="1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прием и регистрация заявлений.</w:t>
      </w:r>
    </w:p>
    <w:p w:rsidR="00C378C2" w:rsidRPr="00E76541" w:rsidRDefault="00C378C2" w:rsidP="00C378C2">
      <w:pPr>
        <w:numPr>
          <w:ilvl w:val="0"/>
          <w:numId w:val="1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рассмотрение и принятие решения по заявлению на перемещение отходов строительства, сноса зданий и сооружений, в том числе грунтов.</w:t>
      </w:r>
    </w:p>
    <w:p w:rsidR="00C378C2" w:rsidRPr="00E76541" w:rsidRDefault="00C378C2" w:rsidP="00C378C2">
      <w:pPr>
        <w:numPr>
          <w:ilvl w:val="0"/>
          <w:numId w:val="12"/>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C378C2" w:rsidRPr="00E76541" w:rsidRDefault="00C378C2" w:rsidP="00C378C2">
      <w:pPr>
        <w:pStyle w:val="a3"/>
        <w:numPr>
          <w:ilvl w:val="1"/>
          <w:numId w:val="12"/>
        </w:numPr>
        <w:spacing w:after="0" w:line="240" w:lineRule="auto"/>
        <w:ind w:left="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Прием документов:</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специалист, уполномоченный на прием заявлений, проверяет соответствие представленных документов установленным требованиям;</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w:t>
      </w:r>
      <w:r w:rsidR="00B33150">
        <w:rPr>
          <w:rFonts w:ascii="Times New Roman" w:eastAsia="Times New Roman" w:hAnsi="Times New Roman" w:cs="Times New Roman"/>
          <w:color w:val="000000"/>
          <w:sz w:val="28"/>
          <w:szCs w:val="28"/>
        </w:rPr>
        <w:t>а для рассмотрения специалисту а</w:t>
      </w:r>
      <w:r w:rsidRPr="00E76541">
        <w:rPr>
          <w:rFonts w:ascii="Times New Roman" w:eastAsia="Times New Roman" w:hAnsi="Times New Roman" w:cs="Times New Roman"/>
          <w:color w:val="000000"/>
          <w:sz w:val="28"/>
          <w:szCs w:val="28"/>
        </w:rPr>
        <w:t xml:space="preserve">дминистрации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 уполномоченному на рассмотрение заявления.</w:t>
      </w:r>
    </w:p>
    <w:p w:rsidR="00C378C2" w:rsidRPr="00E76541" w:rsidRDefault="00C378C2" w:rsidP="00C378C2">
      <w:pPr>
        <w:numPr>
          <w:ilvl w:val="0"/>
          <w:numId w:val="15"/>
        </w:numPr>
        <w:spacing w:after="0" w:line="240" w:lineRule="auto"/>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общий максимальный срок приема документов не может превышать 15 минут.</w:t>
      </w:r>
    </w:p>
    <w:p w:rsidR="00C378C2" w:rsidRPr="00E76541" w:rsidRDefault="00C378C2" w:rsidP="00C378C2">
      <w:pPr>
        <w:pStyle w:val="a3"/>
        <w:numPr>
          <w:ilvl w:val="1"/>
          <w:numId w:val="12"/>
        </w:numPr>
        <w:spacing w:after="0" w:line="240" w:lineRule="auto"/>
        <w:ind w:left="0"/>
        <w:jc w:val="both"/>
        <w:rPr>
          <w:rFonts w:ascii="Times New Roman" w:eastAsia="Times New Roman" w:hAnsi="Times New Roman" w:cs="Times New Roman"/>
          <w:sz w:val="28"/>
          <w:szCs w:val="28"/>
          <w:lang w:eastAsia="ru-RU"/>
        </w:rPr>
      </w:pPr>
      <w:r w:rsidRPr="00E76541">
        <w:rPr>
          <w:rFonts w:ascii="Times New Roman" w:eastAsia="Times New Roman" w:hAnsi="Times New Roman" w:cs="Times New Roman"/>
          <w:color w:val="000000"/>
          <w:sz w:val="28"/>
          <w:szCs w:val="28"/>
          <w:lang w:eastAsia="ru-RU"/>
        </w:rPr>
        <w:t>Рассмотрение заявлений:</w:t>
      </w:r>
    </w:p>
    <w:p w:rsidR="00C378C2" w:rsidRPr="00E76541" w:rsidRDefault="00C378C2" w:rsidP="00C378C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C378C2" w:rsidRPr="00E76541" w:rsidRDefault="00C378C2" w:rsidP="00C378C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lastRenderedPageBreak/>
        <w:t>производится выезд на место предполагаемых работ для уточнения схемы места проведения работ. Максимальный срок выполнения действия - 2 дня;</w:t>
      </w:r>
    </w:p>
    <w:p w:rsidR="00C378C2" w:rsidRPr="00E76541" w:rsidRDefault="00C378C2" w:rsidP="00C378C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C378C2" w:rsidRPr="00E76541" w:rsidRDefault="00C378C2" w:rsidP="00C378C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C378C2" w:rsidRPr="00E76541" w:rsidRDefault="00C378C2" w:rsidP="00C378C2">
      <w:pPr>
        <w:pStyle w:val="a3"/>
        <w:numPr>
          <w:ilvl w:val="1"/>
          <w:numId w:val="12"/>
        </w:numPr>
        <w:spacing w:after="0" w:line="240" w:lineRule="auto"/>
        <w:ind w:left="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w:t>
      </w:r>
      <w:r w:rsidR="00B33150">
        <w:rPr>
          <w:rFonts w:ascii="Times New Roman" w:eastAsia="Times New Roman" w:hAnsi="Times New Roman" w:cs="Times New Roman"/>
          <w:color w:val="000000"/>
          <w:sz w:val="28"/>
          <w:szCs w:val="28"/>
        </w:rPr>
        <w:t>одительным письмом за подписью г</w:t>
      </w:r>
      <w:r w:rsidRPr="00E76541">
        <w:rPr>
          <w:rFonts w:ascii="Times New Roman" w:eastAsia="Times New Roman" w:hAnsi="Times New Roman" w:cs="Times New Roman"/>
          <w:color w:val="000000"/>
          <w:sz w:val="28"/>
          <w:szCs w:val="28"/>
        </w:rPr>
        <w:t xml:space="preserve">лавы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 Максимальный срок выполнения действия – 2 дня.</w:t>
      </w:r>
    </w:p>
    <w:p w:rsidR="00C378C2" w:rsidRPr="00E76541" w:rsidRDefault="00C378C2" w:rsidP="00C378C2">
      <w:pPr>
        <w:pStyle w:val="a3"/>
        <w:numPr>
          <w:ilvl w:val="2"/>
          <w:numId w:val="17"/>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proofErr w:type="gramStart"/>
      <w:r w:rsidRPr="00E76541">
        <w:rPr>
          <w:rFonts w:ascii="Times New Roman" w:eastAsia="Times New Roman" w:hAnsi="Times New Roman" w:cs="Times New Roman"/>
          <w:color w:val="000000"/>
          <w:sz w:val="28"/>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E76541">
        <w:rPr>
          <w:rFonts w:ascii="Times New Roman" w:eastAsia="Times New Roman" w:hAnsi="Times New Roman" w:cs="Times New Roman"/>
          <w:color w:val="000000"/>
          <w:sz w:val="28"/>
          <w:szCs w:val="28"/>
        </w:rPr>
        <w:t xml:space="preserve"> Максимальный срок выполнения действия – 3 дня.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w:t>
      </w:r>
      <w:r w:rsidR="00B33150">
        <w:rPr>
          <w:rFonts w:ascii="Times New Roman" w:eastAsia="Times New Roman" w:hAnsi="Times New Roman" w:cs="Times New Roman"/>
          <w:color w:val="000000"/>
          <w:sz w:val="28"/>
          <w:szCs w:val="28"/>
        </w:rPr>
        <w:t>ела, после чего – на подпись к г</w:t>
      </w:r>
      <w:r w:rsidRPr="00E76541">
        <w:rPr>
          <w:rFonts w:ascii="Times New Roman" w:eastAsia="Times New Roman" w:hAnsi="Times New Roman" w:cs="Times New Roman"/>
          <w:color w:val="000000"/>
          <w:sz w:val="28"/>
          <w:szCs w:val="28"/>
        </w:rPr>
        <w:t xml:space="preserve">лаве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 с последующей регистрацией в Журнале регистрации исходящей документации.</w:t>
      </w:r>
    </w:p>
    <w:p w:rsidR="00C378C2" w:rsidRPr="00BE17EA" w:rsidRDefault="00C378C2" w:rsidP="00BE17EA">
      <w:pPr>
        <w:spacing w:after="0" w:line="240" w:lineRule="auto"/>
        <w:ind w:firstLine="709"/>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Pr="00E76541">
        <w:rPr>
          <w:rFonts w:ascii="Times New Roman" w:eastAsia="Times New Roman" w:hAnsi="Times New Roman" w:cs="Times New Roman"/>
          <w:color w:val="000000"/>
          <w:sz w:val="28"/>
          <w:szCs w:val="28"/>
        </w:rPr>
        <w:lastRenderedPageBreak/>
        <w:t>утвержденной номенклатурой дел. Максимальный срок выполнения действия – 2 дня.</w:t>
      </w:r>
    </w:p>
    <w:p w:rsidR="00C378C2" w:rsidRPr="00E76541" w:rsidRDefault="00C378C2" w:rsidP="00C378C2">
      <w:pPr>
        <w:pStyle w:val="a3"/>
        <w:numPr>
          <w:ilvl w:val="0"/>
          <w:numId w:val="17"/>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E76541">
        <w:rPr>
          <w:rFonts w:ascii="Times New Roman" w:eastAsia="Times New Roman" w:hAnsi="Times New Roman" w:cs="Times New Roman"/>
          <w:b/>
          <w:bCs/>
          <w:color w:val="000000"/>
          <w:sz w:val="28"/>
          <w:szCs w:val="28"/>
          <w:lang w:eastAsia="ru-RU"/>
        </w:rPr>
        <w:t xml:space="preserve">Порядок и формы </w:t>
      </w:r>
      <w:proofErr w:type="gramStart"/>
      <w:r w:rsidRPr="00E76541">
        <w:rPr>
          <w:rFonts w:ascii="Times New Roman" w:eastAsia="Times New Roman" w:hAnsi="Times New Roman" w:cs="Times New Roman"/>
          <w:b/>
          <w:bCs/>
          <w:color w:val="000000"/>
          <w:sz w:val="28"/>
          <w:szCs w:val="28"/>
          <w:lang w:eastAsia="ru-RU"/>
        </w:rPr>
        <w:t>контроля за</w:t>
      </w:r>
      <w:proofErr w:type="gramEnd"/>
      <w:r w:rsidRPr="00E76541">
        <w:rPr>
          <w:rFonts w:ascii="Times New Roman" w:eastAsia="Times New Roman" w:hAnsi="Times New Roman" w:cs="Times New Roman"/>
          <w:b/>
          <w:bCs/>
          <w:color w:val="000000"/>
          <w:sz w:val="28"/>
          <w:szCs w:val="28"/>
          <w:lang w:eastAsia="ru-RU"/>
        </w:rPr>
        <w:t xml:space="preserve"> исполнением муниципальнойуслуги</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w:t>
      </w:r>
      <w:r w:rsidR="00B33150">
        <w:rPr>
          <w:rFonts w:ascii="Times New Roman" w:eastAsia="Times New Roman" w:hAnsi="Times New Roman" w:cs="Times New Roman"/>
          <w:color w:val="000000"/>
          <w:sz w:val="28"/>
          <w:szCs w:val="28"/>
          <w:lang w:eastAsia="ru-RU"/>
        </w:rPr>
        <w:t>ущий контроль), осуществляется г</w:t>
      </w:r>
      <w:r w:rsidRPr="00E76541">
        <w:rPr>
          <w:rFonts w:ascii="Times New Roman" w:eastAsia="Times New Roman" w:hAnsi="Times New Roman" w:cs="Times New Roman"/>
          <w:color w:val="000000"/>
          <w:sz w:val="28"/>
          <w:szCs w:val="28"/>
          <w:lang w:eastAsia="ru-RU"/>
        </w:rPr>
        <w:t xml:space="preserve">лавой </w:t>
      </w:r>
      <w:r w:rsidR="00B33150">
        <w:rPr>
          <w:rFonts w:ascii="Times New Roman" w:eastAsia="Times New Roman" w:hAnsi="Times New Roman" w:cs="Times New Roman"/>
          <w:color w:val="000000"/>
          <w:sz w:val="28"/>
          <w:szCs w:val="28"/>
          <w:lang w:eastAsia="ru-RU"/>
        </w:rPr>
        <w:t>Рождественского</w:t>
      </w:r>
      <w:r w:rsidRPr="00E76541">
        <w:rPr>
          <w:rFonts w:ascii="Times New Roman" w:eastAsia="Times New Roman" w:hAnsi="Times New Roman" w:cs="Times New Roman"/>
          <w:color w:val="000000"/>
          <w:sz w:val="28"/>
          <w:szCs w:val="28"/>
          <w:lang w:eastAsia="ru-RU"/>
        </w:rPr>
        <w:t xml:space="preserve"> сельсовета.</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Глава</w:t>
      </w:r>
      <w:r w:rsidR="00B33150">
        <w:rPr>
          <w:rFonts w:ascii="Times New Roman" w:eastAsia="Times New Roman" w:hAnsi="Times New Roman" w:cs="Times New Roman"/>
          <w:color w:val="000000"/>
          <w:sz w:val="28"/>
          <w:szCs w:val="28"/>
          <w:lang w:eastAsia="ru-RU"/>
        </w:rPr>
        <w:t xml:space="preserve"> Рождественского</w:t>
      </w:r>
      <w:r w:rsidRPr="00E76541">
        <w:rPr>
          <w:rFonts w:ascii="Times New Roman" w:eastAsia="Times New Roman" w:hAnsi="Times New Roman" w:cs="Times New Roman"/>
          <w:color w:val="000000"/>
          <w:sz w:val="28"/>
          <w:szCs w:val="28"/>
          <w:lang w:eastAsia="ru-RU"/>
        </w:rPr>
        <w:t xml:space="preserve"> сельсовета проводит проверки полноты и качества предоставления муниципальной услуги специалистами.</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378C2" w:rsidRPr="00E76541"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378C2" w:rsidRPr="00BE17EA" w:rsidRDefault="00C378C2" w:rsidP="00C378C2">
      <w:pPr>
        <w:pStyle w:val="a3"/>
        <w:numPr>
          <w:ilvl w:val="1"/>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C378C2" w:rsidRPr="00E76541" w:rsidRDefault="00C378C2" w:rsidP="00C378C2">
      <w:pPr>
        <w:numPr>
          <w:ilvl w:val="0"/>
          <w:numId w:val="17"/>
        </w:numPr>
        <w:spacing w:after="0" w:line="240" w:lineRule="auto"/>
        <w:ind w:left="0" w:firstLine="0"/>
        <w:jc w:val="center"/>
        <w:rPr>
          <w:rFonts w:ascii="Times New Roman" w:eastAsia="Times New Roman" w:hAnsi="Times New Roman" w:cs="Times New Roman"/>
          <w:b/>
          <w:bCs/>
          <w:color w:val="000000"/>
          <w:sz w:val="28"/>
          <w:szCs w:val="28"/>
        </w:rPr>
      </w:pPr>
      <w:r w:rsidRPr="00E76541">
        <w:rPr>
          <w:rFonts w:ascii="Times New Roman" w:eastAsia="Times New Roman" w:hAnsi="Times New Roman" w:cs="Times New Roman"/>
          <w:b/>
          <w:bCs/>
          <w:color w:val="000000"/>
          <w:sz w:val="28"/>
          <w:szCs w:val="28"/>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w:t>
      </w:r>
      <w:r w:rsidR="00B33150">
        <w:rPr>
          <w:rFonts w:ascii="Times New Roman" w:eastAsia="Times New Roman" w:hAnsi="Times New Roman" w:cs="Times New Roman"/>
          <w:color w:val="000000"/>
          <w:sz w:val="28"/>
          <w:szCs w:val="28"/>
        </w:rPr>
        <w:t>тавлении муниципальной услуги, г</w:t>
      </w:r>
      <w:r w:rsidRPr="00E76541">
        <w:rPr>
          <w:rFonts w:ascii="Times New Roman" w:eastAsia="Times New Roman" w:hAnsi="Times New Roman" w:cs="Times New Roman"/>
          <w:color w:val="000000"/>
          <w:sz w:val="28"/>
          <w:szCs w:val="28"/>
        </w:rPr>
        <w:t xml:space="preserve">лаве </w:t>
      </w:r>
      <w:r w:rsidR="00B33150">
        <w:rPr>
          <w:rFonts w:ascii="Times New Roman" w:eastAsia="Times New Roman" w:hAnsi="Times New Roman" w:cs="Times New Roman"/>
          <w:color w:val="000000"/>
          <w:sz w:val="28"/>
          <w:szCs w:val="28"/>
        </w:rPr>
        <w:t>Рождественского</w:t>
      </w:r>
      <w:r w:rsidRPr="00E76541">
        <w:rPr>
          <w:rFonts w:ascii="Times New Roman" w:eastAsia="Times New Roman" w:hAnsi="Times New Roman" w:cs="Times New Roman"/>
          <w:color w:val="000000"/>
          <w:sz w:val="28"/>
          <w:szCs w:val="28"/>
        </w:rPr>
        <w:t xml:space="preserve"> сельсовета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lastRenderedPageBreak/>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C378C2" w:rsidRPr="00E76541" w:rsidRDefault="00C378C2" w:rsidP="00C378C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C378C2" w:rsidRPr="00E76541" w:rsidRDefault="00C378C2" w:rsidP="00C378C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E76541">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C378C2" w:rsidRPr="00E76541" w:rsidRDefault="00C378C2" w:rsidP="00C378C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суть обжалуемого действия (бездействия).</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Дополнительно указываются:</w:t>
      </w:r>
    </w:p>
    <w:p w:rsidR="00C378C2" w:rsidRPr="00E76541" w:rsidRDefault="00C378C2" w:rsidP="00C378C2">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C378C2" w:rsidRPr="00E76541" w:rsidRDefault="00C378C2" w:rsidP="00C378C2">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378C2" w:rsidRPr="00E76541" w:rsidRDefault="00C378C2" w:rsidP="00C378C2">
      <w:pPr>
        <w:pStyle w:val="a3"/>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E76541">
        <w:rPr>
          <w:rFonts w:ascii="Times New Roman" w:eastAsia="Times New Roman" w:hAnsi="Times New Roman" w:cs="Times New Roman"/>
          <w:color w:val="000000"/>
          <w:sz w:val="28"/>
          <w:szCs w:val="28"/>
          <w:lang w:eastAsia="ru-RU"/>
        </w:rPr>
        <w:t xml:space="preserve">требования о признании </w:t>
      </w:r>
      <w:proofErr w:type="gramStart"/>
      <w:r w:rsidRPr="00E76541">
        <w:rPr>
          <w:rFonts w:ascii="Times New Roman" w:eastAsia="Times New Roman" w:hAnsi="Times New Roman" w:cs="Times New Roman"/>
          <w:color w:val="000000"/>
          <w:sz w:val="28"/>
          <w:szCs w:val="28"/>
          <w:lang w:eastAsia="ru-RU"/>
        </w:rPr>
        <w:t>незаконным</w:t>
      </w:r>
      <w:proofErr w:type="gramEnd"/>
      <w:r w:rsidRPr="00E76541">
        <w:rPr>
          <w:rFonts w:ascii="Times New Roman" w:eastAsia="Times New Roman" w:hAnsi="Times New Roman" w:cs="Times New Roman"/>
          <w:color w:val="000000"/>
          <w:sz w:val="28"/>
          <w:szCs w:val="28"/>
          <w:lang w:eastAsia="ru-RU"/>
        </w:rPr>
        <w:t xml:space="preserve"> действия (бездействия);</w:t>
      </w:r>
    </w:p>
    <w:p w:rsidR="00C378C2" w:rsidRPr="00E76541" w:rsidRDefault="00C378C2" w:rsidP="00C378C2">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Жалоба подписывается подавшим ее потребителем результатов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E76541">
        <w:rPr>
          <w:rFonts w:ascii="Times New Roman" w:eastAsia="Times New Roman" w:hAnsi="Times New Roman" w:cs="Times New Roman"/>
          <w:color w:val="000000"/>
          <w:sz w:val="28"/>
          <w:szCs w:val="28"/>
        </w:rPr>
        <w:t>требований потребителя результатов предоставления муниципальной услуги</w:t>
      </w:r>
      <w:proofErr w:type="gramEnd"/>
      <w:r w:rsidRPr="00E76541">
        <w:rPr>
          <w:rFonts w:ascii="Times New Roman" w:eastAsia="Times New Roman" w:hAnsi="Times New Roman" w:cs="Times New Roman"/>
          <w:color w:val="000000"/>
          <w:sz w:val="28"/>
          <w:szCs w:val="28"/>
        </w:rPr>
        <w:t xml:space="preserve"> и о признании неправомерным действия (бездействия), либо об отказе в удовлетворении жалобы.</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Обращение потребителя результатов предоставления муниципальной услуги не рассматривается в следующих случаях:</w:t>
      </w:r>
    </w:p>
    <w:p w:rsidR="00C378C2" w:rsidRPr="00E76541" w:rsidRDefault="00C378C2" w:rsidP="00C378C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E76541">
        <w:rPr>
          <w:rFonts w:ascii="Times New Roman" w:eastAsia="Times New Roman" w:hAnsi="Times New Roman" w:cs="Times New Roman"/>
          <w:color w:val="000000"/>
          <w:sz w:val="28"/>
          <w:szCs w:val="28"/>
          <w:lang w:eastAsia="ru-RU"/>
        </w:rPr>
        <w:lastRenderedPageBreak/>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C378C2" w:rsidRPr="00E76541" w:rsidRDefault="00C378C2" w:rsidP="00C378C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C378C2" w:rsidRPr="00E76541" w:rsidRDefault="00C378C2" w:rsidP="00C378C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Потребители результатов предоставления муниципальной услугивправе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В суде могут быть обжалованы решения, действия или бездействия, в результате которых:</w:t>
      </w:r>
    </w:p>
    <w:p w:rsidR="00C378C2" w:rsidRPr="00E76541" w:rsidRDefault="00C378C2" w:rsidP="00C378C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C378C2" w:rsidRPr="00E76541" w:rsidRDefault="00C378C2" w:rsidP="00C378C2">
      <w:pPr>
        <w:pStyle w:val="a3"/>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E76541">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C378C2" w:rsidRPr="00E76541" w:rsidRDefault="00C378C2" w:rsidP="00C378C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E76541">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 xml:space="preserve">Потребитель результатов предоставления </w:t>
      </w:r>
      <w:proofErr w:type="gramStart"/>
      <w:r w:rsidRPr="00E76541">
        <w:rPr>
          <w:rFonts w:ascii="Times New Roman" w:eastAsia="Times New Roman" w:hAnsi="Times New Roman" w:cs="Times New Roman"/>
          <w:color w:val="000000"/>
          <w:sz w:val="28"/>
          <w:szCs w:val="28"/>
        </w:rPr>
        <w:t>муниципальной</w:t>
      </w:r>
      <w:proofErr w:type="gramEnd"/>
      <w:r w:rsidRPr="00E76541">
        <w:rPr>
          <w:rFonts w:ascii="Times New Roman" w:eastAsia="Times New Roman" w:hAnsi="Times New Roman" w:cs="Times New Roman"/>
          <w:color w:val="000000"/>
          <w:sz w:val="28"/>
          <w:szCs w:val="28"/>
        </w:rPr>
        <w:t xml:space="preserve"> услугивправе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C378C2" w:rsidRPr="00E76541" w:rsidRDefault="00C378C2" w:rsidP="00C378C2">
      <w:pPr>
        <w:spacing w:after="0" w:line="240" w:lineRule="auto"/>
        <w:ind w:firstLine="709"/>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Обращения, содержащие обжалование действий (бездействия</w:t>
      </w:r>
      <w:proofErr w:type="gramStart"/>
      <w:r w:rsidRPr="00E76541">
        <w:rPr>
          <w:rFonts w:ascii="Times New Roman" w:eastAsia="Times New Roman" w:hAnsi="Times New Roman" w:cs="Times New Roman"/>
          <w:color w:val="000000"/>
          <w:sz w:val="28"/>
          <w:szCs w:val="28"/>
        </w:rPr>
        <w:t>)к</w:t>
      </w:r>
      <w:proofErr w:type="gramEnd"/>
      <w:r w:rsidRPr="00E76541">
        <w:rPr>
          <w:rFonts w:ascii="Times New Roman" w:eastAsia="Times New Roman" w:hAnsi="Times New Roman" w:cs="Times New Roman"/>
          <w:color w:val="000000"/>
          <w:sz w:val="28"/>
          <w:szCs w:val="28"/>
        </w:rPr>
        <w:t>онкретных должностных лиц отдела, не могут направляться этим должностным лицам отдела для рассмотрения и ответа.</w:t>
      </w:r>
    </w:p>
    <w:p w:rsidR="00C378C2" w:rsidRPr="00E76541" w:rsidRDefault="00C378C2" w:rsidP="00C378C2">
      <w:pPr>
        <w:spacing w:after="0" w:line="240" w:lineRule="auto"/>
        <w:ind w:firstLine="709"/>
        <w:jc w:val="both"/>
        <w:rPr>
          <w:rFonts w:ascii="Times New Roman" w:eastAsia="Times New Roman" w:hAnsi="Times New Roman" w:cs="Times New Roman"/>
          <w:sz w:val="28"/>
          <w:szCs w:val="28"/>
        </w:rPr>
      </w:pPr>
      <w:proofErr w:type="gramStart"/>
      <w:r w:rsidRPr="00E76541">
        <w:rPr>
          <w:rFonts w:ascii="Times New Roman" w:eastAsia="Times New Roman" w:hAnsi="Times New Roman" w:cs="Times New Roman"/>
          <w:color w:val="000000"/>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76541">
        <w:rPr>
          <w:rFonts w:ascii="Times New Roman" w:eastAsia="Times New Roman" w:hAnsi="Times New Roman" w:cs="Times New Roman"/>
          <w:color w:val="000000"/>
          <w:sz w:val="28"/>
          <w:szCs w:val="28"/>
        </w:rPr>
        <w:t xml:space="preserve"> направляемые обращения направлялись в администрацию. О данном решении уведомляется заявитель, направивший обращение.</w:t>
      </w:r>
    </w:p>
    <w:p w:rsidR="00C378C2" w:rsidRPr="00E76541" w:rsidRDefault="00C378C2" w:rsidP="00C378C2">
      <w:pPr>
        <w:rPr>
          <w:rFonts w:ascii="Times New Roman" w:hAnsi="Times New Roman" w:cs="Times New Roman"/>
          <w:sz w:val="28"/>
          <w:szCs w:val="28"/>
        </w:rPr>
      </w:pPr>
      <w:r w:rsidRPr="00E76541">
        <w:rPr>
          <w:rFonts w:ascii="Times New Roman" w:hAnsi="Times New Roman" w:cs="Times New Roman"/>
          <w:sz w:val="28"/>
          <w:szCs w:val="28"/>
        </w:rPr>
        <w:br w:type="page"/>
      </w:r>
    </w:p>
    <w:tbl>
      <w:tblPr>
        <w:tblStyle w:val="a7"/>
        <w:tblW w:w="0" w:type="auto"/>
        <w:tblInd w:w="4928" w:type="dxa"/>
        <w:tblLook w:val="04A0" w:firstRow="1" w:lastRow="0" w:firstColumn="1" w:lastColumn="0" w:noHBand="0" w:noVBand="1"/>
      </w:tblPr>
      <w:tblGrid>
        <w:gridCol w:w="4643"/>
      </w:tblGrid>
      <w:tr w:rsidR="00B33150" w:rsidTr="00B33150">
        <w:tc>
          <w:tcPr>
            <w:tcW w:w="4643" w:type="dxa"/>
            <w:tcBorders>
              <w:top w:val="nil"/>
              <w:left w:val="nil"/>
              <w:bottom w:val="nil"/>
              <w:right w:val="nil"/>
            </w:tcBorders>
          </w:tcPr>
          <w:p w:rsidR="00B33150" w:rsidRPr="00B33150" w:rsidRDefault="00B33150" w:rsidP="003E50AE">
            <w:pPr>
              <w:rPr>
                <w:rFonts w:ascii="Times New Roman" w:eastAsia="Times New Roman" w:hAnsi="Times New Roman" w:cs="Times New Roman"/>
                <w:sz w:val="24"/>
                <w:szCs w:val="24"/>
              </w:rPr>
            </w:pPr>
            <w:r w:rsidRPr="00B33150">
              <w:rPr>
                <w:rFonts w:ascii="Times New Roman" w:eastAsia="Times New Roman" w:hAnsi="Times New Roman" w:cs="Times New Roman"/>
                <w:bCs/>
                <w:color w:val="000000"/>
                <w:sz w:val="24"/>
                <w:szCs w:val="24"/>
              </w:rPr>
              <w:lastRenderedPageBreak/>
              <w:t xml:space="preserve">Приложение </w:t>
            </w:r>
            <w:r w:rsidR="003E50AE">
              <w:rPr>
                <w:rFonts w:ascii="Times New Roman" w:eastAsia="Times New Roman" w:hAnsi="Times New Roman" w:cs="Times New Roman"/>
                <w:bCs/>
                <w:color w:val="000000"/>
                <w:sz w:val="24"/>
                <w:szCs w:val="24"/>
              </w:rPr>
              <w:t xml:space="preserve">1 к </w:t>
            </w:r>
            <w:r w:rsidR="00E42A08">
              <w:rPr>
                <w:rFonts w:ascii="Times New Roman" w:eastAsia="Times New Roman" w:hAnsi="Times New Roman" w:cs="Times New Roman"/>
                <w:bCs/>
                <w:color w:val="000000"/>
                <w:sz w:val="24"/>
                <w:szCs w:val="24"/>
              </w:rPr>
              <w:t>административному регламенту</w:t>
            </w:r>
            <w:r w:rsidR="003E50AE">
              <w:rPr>
                <w:rFonts w:ascii="Times New Roman" w:eastAsia="Times New Roman" w:hAnsi="Times New Roman" w:cs="Times New Roman"/>
                <w:bCs/>
                <w:color w:val="000000"/>
                <w:sz w:val="24"/>
                <w:szCs w:val="24"/>
              </w:rPr>
              <w:t xml:space="preserve"> </w:t>
            </w:r>
            <w:r w:rsidR="00E42A08" w:rsidRPr="00E42A08">
              <w:rPr>
                <w:rFonts w:ascii="Times New Roman" w:eastAsia="Times New Roman" w:hAnsi="Times New Roman" w:cs="Times New Roman"/>
                <w:bCs/>
                <w:color w:val="000000"/>
                <w:sz w:val="24"/>
                <w:szCs w:val="24"/>
              </w:rPr>
              <w:t>«Выдача разрешения на перемещение отходов строительства, сноса зданий и сооружений, в том числе грунтов на территории Рождественского сельсовета»</w:t>
            </w:r>
            <w:r w:rsidR="00E42A08">
              <w:rPr>
                <w:rFonts w:ascii="Times New Roman" w:eastAsia="Times New Roman" w:hAnsi="Times New Roman" w:cs="Times New Roman"/>
                <w:bCs/>
                <w:color w:val="000000"/>
                <w:sz w:val="24"/>
                <w:szCs w:val="24"/>
              </w:rPr>
              <w:t xml:space="preserve"> утвержденному постановлением </w:t>
            </w:r>
            <w:r w:rsidR="003E50AE">
              <w:rPr>
                <w:rFonts w:ascii="Times New Roman" w:eastAsia="Times New Roman" w:hAnsi="Times New Roman" w:cs="Times New Roman"/>
                <w:bCs/>
                <w:color w:val="000000"/>
                <w:sz w:val="24"/>
                <w:szCs w:val="24"/>
              </w:rPr>
              <w:t>№ 30 от 25.12.2017</w:t>
            </w:r>
          </w:p>
          <w:p w:rsidR="00B33150" w:rsidRDefault="00B33150" w:rsidP="00C378C2">
            <w:pPr>
              <w:jc w:val="right"/>
              <w:rPr>
                <w:rFonts w:ascii="Times New Roman" w:eastAsia="Times New Roman" w:hAnsi="Times New Roman" w:cs="Times New Roman"/>
                <w:b/>
                <w:bCs/>
                <w:color w:val="000000"/>
                <w:sz w:val="28"/>
                <w:szCs w:val="28"/>
              </w:rPr>
            </w:pPr>
          </w:p>
        </w:tc>
      </w:tr>
    </w:tbl>
    <w:p w:rsidR="00C378C2" w:rsidRPr="00E76541" w:rsidRDefault="00C378C2" w:rsidP="00C378C2">
      <w:pPr>
        <w:spacing w:after="0" w:line="240" w:lineRule="auto"/>
        <w:rPr>
          <w:rFonts w:ascii="Times New Roman" w:eastAsia="Times New Roman" w:hAnsi="Times New Roman" w:cs="Times New Roman"/>
          <w:color w:val="000000"/>
          <w:sz w:val="28"/>
          <w:szCs w:val="28"/>
        </w:rPr>
      </w:pPr>
    </w:p>
    <w:tbl>
      <w:tblPr>
        <w:tblStyle w:val="a7"/>
        <w:tblW w:w="0" w:type="auto"/>
        <w:tblInd w:w="4786" w:type="dxa"/>
        <w:tblLook w:val="04A0" w:firstRow="1" w:lastRow="0" w:firstColumn="1" w:lastColumn="0" w:noHBand="0" w:noVBand="1"/>
      </w:tblPr>
      <w:tblGrid>
        <w:gridCol w:w="4785"/>
      </w:tblGrid>
      <w:tr w:rsidR="00B33150" w:rsidTr="00BE17EA">
        <w:tc>
          <w:tcPr>
            <w:tcW w:w="4785" w:type="dxa"/>
            <w:tcBorders>
              <w:top w:val="nil"/>
              <w:left w:val="nil"/>
              <w:bottom w:val="nil"/>
              <w:right w:val="nil"/>
            </w:tcBorders>
          </w:tcPr>
          <w:p w:rsidR="00B33150"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Главе рождественского сельсовета </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______________________________</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BE17EA" w:rsidRDefault="00BE17EA" w:rsidP="00BE17EA">
            <w:pP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зарегистрированного</w:t>
            </w:r>
            <w:proofErr w:type="gramEnd"/>
            <w:r>
              <w:rPr>
                <w:rFonts w:ascii="Times New Roman" w:eastAsia="Times New Roman" w:hAnsi="Times New Roman" w:cs="Times New Roman"/>
                <w:color w:val="000000"/>
                <w:sz w:val="28"/>
                <w:szCs w:val="28"/>
              </w:rPr>
              <w:t xml:space="preserve"> по адресу: </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BE17EA" w:rsidRDefault="00BE17EA" w:rsidP="00BE17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телефон ________________________ </w:t>
            </w:r>
          </w:p>
        </w:tc>
      </w:tr>
    </w:tbl>
    <w:p w:rsidR="00B33150" w:rsidRDefault="00B33150" w:rsidP="00B33150">
      <w:pPr>
        <w:spacing w:after="0" w:line="240" w:lineRule="auto"/>
        <w:jc w:val="center"/>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right"/>
        <w:rPr>
          <w:rFonts w:ascii="Times New Roman" w:eastAsia="Times New Roman" w:hAnsi="Times New Roman" w:cs="Times New Roman"/>
          <w:sz w:val="28"/>
          <w:szCs w:val="28"/>
        </w:rPr>
      </w:pPr>
    </w:p>
    <w:p w:rsidR="00C378C2" w:rsidRPr="00E76541" w:rsidRDefault="00C378C2" w:rsidP="00C378C2">
      <w:pPr>
        <w:spacing w:after="0" w:line="240" w:lineRule="auto"/>
        <w:jc w:val="center"/>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center"/>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Заявление</w:t>
      </w:r>
    </w:p>
    <w:p w:rsidR="00C378C2" w:rsidRPr="00E76541" w:rsidRDefault="00C378C2" w:rsidP="00C378C2">
      <w:pPr>
        <w:spacing w:after="0" w:line="240" w:lineRule="auto"/>
        <w:ind w:firstLine="709"/>
        <w:jc w:val="both"/>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Прошу выдать разрешение на перемещение отходов строительства, сноса зданий и сооружений, в том числе грунтов по адресу</w:t>
      </w:r>
      <w:r w:rsidR="00BE17EA">
        <w:rPr>
          <w:rFonts w:ascii="Times New Roman" w:eastAsia="Times New Roman" w:hAnsi="Times New Roman" w:cs="Times New Roman"/>
          <w:color w:val="000000"/>
          <w:sz w:val="28"/>
          <w:szCs w:val="28"/>
        </w:rPr>
        <w:t>:</w:t>
      </w:r>
      <w:r w:rsidRPr="00E76541">
        <w:rPr>
          <w:rFonts w:ascii="Times New Roman" w:eastAsia="Times New Roman" w:hAnsi="Times New Roman" w:cs="Times New Roman"/>
          <w:color w:val="000000"/>
          <w:sz w:val="28"/>
          <w:szCs w:val="28"/>
        </w:rPr>
        <w:t xml:space="preserve"> _______________________</w:t>
      </w:r>
      <w:r w:rsidR="00BE17EA">
        <w:rPr>
          <w:rFonts w:ascii="Times New Roman" w:eastAsia="Times New Roman" w:hAnsi="Times New Roman" w:cs="Times New Roman"/>
          <w:color w:val="000000"/>
          <w:sz w:val="28"/>
          <w:szCs w:val="28"/>
        </w:rPr>
        <w:t>___________________________________________</w:t>
      </w:r>
    </w:p>
    <w:p w:rsidR="00C378C2" w:rsidRPr="00E76541" w:rsidRDefault="00C378C2" w:rsidP="00C378C2">
      <w:pPr>
        <w:spacing w:after="0" w:line="240" w:lineRule="auto"/>
        <w:jc w:val="both"/>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__________________________________________________________________</w:t>
      </w:r>
    </w:p>
    <w:p w:rsidR="00C378C2" w:rsidRDefault="00C378C2" w:rsidP="00C378C2">
      <w:pPr>
        <w:spacing w:after="0" w:line="240" w:lineRule="auto"/>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Обосновани</w:t>
      </w:r>
      <w:proofErr w:type="gramStart"/>
      <w:r w:rsidRPr="00E76541">
        <w:rPr>
          <w:rFonts w:ascii="Times New Roman" w:eastAsia="Times New Roman" w:hAnsi="Times New Roman" w:cs="Times New Roman"/>
          <w:color w:val="000000"/>
          <w:sz w:val="28"/>
          <w:szCs w:val="28"/>
        </w:rPr>
        <w:t>е(</w:t>
      </w:r>
      <w:proofErr w:type="gramEnd"/>
      <w:r w:rsidRPr="00E76541">
        <w:rPr>
          <w:rFonts w:ascii="Times New Roman" w:eastAsia="Times New Roman" w:hAnsi="Times New Roman" w:cs="Times New Roman"/>
          <w:color w:val="000000"/>
          <w:sz w:val="28"/>
          <w:szCs w:val="28"/>
        </w:rPr>
        <w:t>причина) ________________________________________________</w:t>
      </w:r>
      <w:r w:rsidR="00BE17EA">
        <w:rPr>
          <w:rFonts w:ascii="Times New Roman" w:eastAsia="Times New Roman" w:hAnsi="Times New Roman" w:cs="Times New Roman"/>
          <w:color w:val="000000"/>
          <w:sz w:val="28"/>
          <w:szCs w:val="28"/>
        </w:rPr>
        <w:t>__________________</w:t>
      </w:r>
    </w:p>
    <w:p w:rsidR="00BE17EA" w:rsidRDefault="00BE17EA" w:rsidP="00C378C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BE17EA" w:rsidRPr="00E76541" w:rsidRDefault="00BE17EA" w:rsidP="00C378C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C378C2" w:rsidRPr="00E76541" w:rsidRDefault="00C378C2" w:rsidP="00C378C2">
      <w:pPr>
        <w:spacing w:after="0" w:line="240" w:lineRule="auto"/>
        <w:rPr>
          <w:rFonts w:ascii="Times New Roman" w:eastAsia="Times New Roman" w:hAnsi="Times New Roman" w:cs="Times New Roman"/>
          <w:sz w:val="28"/>
          <w:szCs w:val="28"/>
        </w:rPr>
      </w:pPr>
    </w:p>
    <w:p w:rsidR="00BE17EA" w:rsidRPr="00BE17EA" w:rsidRDefault="00C378C2" w:rsidP="00C378C2">
      <w:pPr>
        <w:spacing w:after="0" w:line="240" w:lineRule="auto"/>
        <w:rPr>
          <w:rFonts w:ascii="Times New Roman" w:eastAsia="Times New Roman" w:hAnsi="Times New Roman" w:cs="Times New Roman"/>
          <w:color w:val="000000"/>
          <w:sz w:val="28"/>
          <w:szCs w:val="28"/>
        </w:rPr>
      </w:pPr>
      <w:r w:rsidRPr="00BE17EA">
        <w:rPr>
          <w:rFonts w:ascii="Times New Roman" w:eastAsia="Times New Roman" w:hAnsi="Times New Roman" w:cs="Times New Roman"/>
          <w:color w:val="000000"/>
          <w:sz w:val="28"/>
          <w:szCs w:val="28"/>
        </w:rPr>
        <w:t>Ответ прошу вручить</w:t>
      </w:r>
      <w:r w:rsidR="00BE17EA" w:rsidRPr="00BE17EA">
        <w:rPr>
          <w:rFonts w:ascii="Times New Roman" w:eastAsia="Times New Roman" w:hAnsi="Times New Roman" w:cs="Times New Roman"/>
          <w:color w:val="000000"/>
          <w:sz w:val="28"/>
          <w:szCs w:val="28"/>
        </w:rPr>
        <w:t xml:space="preserve"> лично ______________      </w:t>
      </w:r>
      <w:r w:rsidR="00BE17EA">
        <w:rPr>
          <w:rFonts w:ascii="Times New Roman" w:eastAsia="Times New Roman" w:hAnsi="Times New Roman" w:cs="Times New Roman"/>
          <w:color w:val="000000"/>
          <w:sz w:val="28"/>
          <w:szCs w:val="28"/>
        </w:rPr>
        <w:t>________________________</w:t>
      </w:r>
      <w:r w:rsidR="00BE17EA" w:rsidRPr="00BE17EA">
        <w:rPr>
          <w:rFonts w:ascii="Times New Roman" w:eastAsia="Times New Roman" w:hAnsi="Times New Roman" w:cs="Times New Roman"/>
          <w:color w:val="000000"/>
          <w:sz w:val="28"/>
          <w:szCs w:val="28"/>
        </w:rPr>
        <w:t xml:space="preserve">   </w:t>
      </w:r>
    </w:p>
    <w:p w:rsidR="00BE17EA" w:rsidRPr="00BE17EA" w:rsidRDefault="00BE17EA" w:rsidP="00BE17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BE17EA">
        <w:rPr>
          <w:rFonts w:ascii="Times New Roman" w:eastAsia="Times New Roman" w:hAnsi="Times New Roman" w:cs="Times New Roman"/>
          <w:color w:val="000000"/>
          <w:sz w:val="24"/>
          <w:szCs w:val="24"/>
        </w:rPr>
        <w:t>подпись</w:t>
      </w:r>
      <w:r w:rsidRPr="00BE17EA">
        <w:rPr>
          <w:rFonts w:ascii="Times New Roman" w:eastAsia="Times New Roman" w:hAnsi="Times New Roman" w:cs="Times New Roman"/>
          <w:color w:val="000000"/>
          <w:sz w:val="24"/>
          <w:szCs w:val="24"/>
        </w:rPr>
        <w:tab/>
        <w:t xml:space="preserve">                                   Ф.И.О.</w:t>
      </w:r>
    </w:p>
    <w:p w:rsidR="00C378C2" w:rsidRPr="00BE17EA" w:rsidRDefault="00C378C2" w:rsidP="00C378C2">
      <w:pPr>
        <w:spacing w:after="0" w:line="240" w:lineRule="auto"/>
        <w:rPr>
          <w:rFonts w:ascii="Times New Roman" w:eastAsia="Times New Roman" w:hAnsi="Times New Roman" w:cs="Times New Roman"/>
          <w:sz w:val="28"/>
          <w:szCs w:val="28"/>
        </w:rPr>
      </w:pPr>
    </w:p>
    <w:p w:rsidR="00C378C2" w:rsidRPr="00BE17EA" w:rsidRDefault="00C378C2" w:rsidP="00C378C2">
      <w:pPr>
        <w:spacing w:after="0" w:line="240" w:lineRule="auto"/>
        <w:rPr>
          <w:rFonts w:ascii="Times New Roman" w:eastAsia="Times New Roman" w:hAnsi="Times New Roman" w:cs="Times New Roman"/>
          <w:color w:val="000000"/>
          <w:sz w:val="28"/>
          <w:szCs w:val="28"/>
        </w:rPr>
      </w:pPr>
      <w:r w:rsidRPr="00BE17EA">
        <w:rPr>
          <w:rFonts w:ascii="Times New Roman" w:eastAsia="Times New Roman" w:hAnsi="Times New Roman" w:cs="Times New Roman"/>
          <w:color w:val="000000"/>
          <w:sz w:val="28"/>
          <w:szCs w:val="28"/>
        </w:rPr>
        <w:t xml:space="preserve">                                                                                        </w:t>
      </w:r>
    </w:p>
    <w:p w:rsidR="00C378C2" w:rsidRPr="00BE17EA" w:rsidRDefault="00C378C2" w:rsidP="00C378C2">
      <w:pPr>
        <w:spacing w:after="0" w:line="240" w:lineRule="auto"/>
        <w:rPr>
          <w:rFonts w:ascii="Times New Roman" w:eastAsia="Times New Roman" w:hAnsi="Times New Roman" w:cs="Times New Roman"/>
          <w:sz w:val="28"/>
          <w:szCs w:val="28"/>
        </w:rPr>
      </w:pPr>
      <w:r w:rsidRPr="00BE17EA">
        <w:rPr>
          <w:rFonts w:ascii="Times New Roman" w:eastAsia="Times New Roman" w:hAnsi="Times New Roman" w:cs="Times New Roman"/>
          <w:color w:val="000000"/>
          <w:sz w:val="28"/>
          <w:szCs w:val="28"/>
        </w:rPr>
        <w:t>Дата «____»___________ 20____ г.</w:t>
      </w:r>
    </w:p>
    <w:p w:rsidR="00C378C2" w:rsidRPr="00BE17EA" w:rsidRDefault="00C378C2" w:rsidP="00C378C2">
      <w:pPr>
        <w:rPr>
          <w:rFonts w:ascii="Times New Roman" w:hAnsi="Times New Roman" w:cs="Times New Roman"/>
          <w:sz w:val="28"/>
          <w:szCs w:val="28"/>
        </w:rPr>
      </w:pPr>
      <w:r w:rsidRPr="00BE17EA">
        <w:rPr>
          <w:rFonts w:ascii="Times New Roman" w:hAnsi="Times New Roman" w:cs="Times New Roman"/>
          <w:sz w:val="28"/>
          <w:szCs w:val="28"/>
        </w:rPr>
        <w:br w:type="page"/>
      </w:r>
    </w:p>
    <w:p w:rsidR="00BE17EA" w:rsidRDefault="00BE17EA" w:rsidP="00C378C2">
      <w:pPr>
        <w:spacing w:after="0" w:line="240" w:lineRule="auto"/>
        <w:jc w:val="right"/>
        <w:rPr>
          <w:rFonts w:ascii="Times New Roman" w:eastAsia="Times New Roman" w:hAnsi="Times New Roman" w:cs="Times New Roman"/>
          <w:b/>
          <w:bCs/>
          <w:color w:val="000000"/>
          <w:sz w:val="28"/>
          <w:szCs w:val="28"/>
        </w:rPr>
      </w:pPr>
    </w:p>
    <w:tbl>
      <w:tblPr>
        <w:tblStyle w:val="a7"/>
        <w:tblW w:w="0" w:type="auto"/>
        <w:tblInd w:w="5070" w:type="dxa"/>
        <w:tblLook w:val="04A0" w:firstRow="1" w:lastRow="0" w:firstColumn="1" w:lastColumn="0" w:noHBand="0" w:noVBand="1"/>
      </w:tblPr>
      <w:tblGrid>
        <w:gridCol w:w="4501"/>
      </w:tblGrid>
      <w:tr w:rsidR="00BE17EA" w:rsidTr="00BE17EA">
        <w:tc>
          <w:tcPr>
            <w:tcW w:w="4501" w:type="dxa"/>
            <w:tcBorders>
              <w:top w:val="nil"/>
              <w:left w:val="nil"/>
              <w:bottom w:val="nil"/>
              <w:right w:val="nil"/>
            </w:tcBorders>
          </w:tcPr>
          <w:p w:rsidR="00E42A08" w:rsidRPr="00B33150" w:rsidRDefault="00E42A08" w:rsidP="00E42A08">
            <w:pPr>
              <w:rPr>
                <w:rFonts w:ascii="Times New Roman" w:eastAsia="Times New Roman" w:hAnsi="Times New Roman" w:cs="Times New Roman"/>
                <w:sz w:val="24"/>
                <w:szCs w:val="24"/>
              </w:rPr>
            </w:pPr>
            <w:r w:rsidRPr="00B33150">
              <w:rPr>
                <w:rFonts w:ascii="Times New Roman" w:eastAsia="Times New Roman" w:hAnsi="Times New Roman" w:cs="Times New Roman"/>
                <w:bCs/>
                <w:color w:val="000000"/>
                <w:sz w:val="24"/>
                <w:szCs w:val="24"/>
              </w:rPr>
              <w:t xml:space="preserve">Приложение </w:t>
            </w:r>
            <w:r>
              <w:rPr>
                <w:rFonts w:ascii="Times New Roman" w:eastAsia="Times New Roman" w:hAnsi="Times New Roman" w:cs="Times New Roman"/>
                <w:bCs/>
                <w:color w:val="000000"/>
                <w:sz w:val="24"/>
                <w:szCs w:val="24"/>
              </w:rPr>
              <w:t xml:space="preserve">2 к административному регламенту </w:t>
            </w:r>
            <w:r w:rsidRPr="00E42A08">
              <w:rPr>
                <w:rFonts w:ascii="Times New Roman" w:eastAsia="Times New Roman" w:hAnsi="Times New Roman" w:cs="Times New Roman"/>
                <w:bCs/>
                <w:color w:val="000000"/>
                <w:sz w:val="24"/>
                <w:szCs w:val="24"/>
              </w:rPr>
              <w:t>«Выдача разрешения на перемещение отходов строительства, сноса зданий и сооружений, в том числе грунтов на территории Рождественского сельсовета»</w:t>
            </w:r>
            <w:r>
              <w:rPr>
                <w:rFonts w:ascii="Times New Roman" w:eastAsia="Times New Roman" w:hAnsi="Times New Roman" w:cs="Times New Roman"/>
                <w:bCs/>
                <w:color w:val="000000"/>
                <w:sz w:val="24"/>
                <w:szCs w:val="24"/>
              </w:rPr>
              <w:t xml:space="preserve"> утвержденному постановлением № 30 от 25.12.2017</w:t>
            </w:r>
          </w:p>
          <w:p w:rsidR="00BE17EA" w:rsidRDefault="00BE17EA" w:rsidP="00BE17EA">
            <w:pPr>
              <w:rPr>
                <w:rFonts w:ascii="Times New Roman" w:eastAsia="Times New Roman" w:hAnsi="Times New Roman" w:cs="Times New Roman"/>
                <w:b/>
                <w:bCs/>
                <w:color w:val="000000"/>
                <w:sz w:val="28"/>
                <w:szCs w:val="28"/>
              </w:rPr>
            </w:pPr>
          </w:p>
        </w:tc>
      </w:tr>
    </w:tbl>
    <w:p w:rsidR="00BE17EA" w:rsidRDefault="00BE17EA" w:rsidP="00C378C2">
      <w:pPr>
        <w:spacing w:after="0" w:line="240" w:lineRule="auto"/>
        <w:jc w:val="right"/>
        <w:rPr>
          <w:rFonts w:ascii="Times New Roman" w:eastAsia="Times New Roman" w:hAnsi="Times New Roman" w:cs="Times New Roman"/>
          <w:b/>
          <w:bCs/>
          <w:color w:val="000000"/>
          <w:sz w:val="28"/>
          <w:szCs w:val="28"/>
        </w:rPr>
      </w:pPr>
    </w:p>
    <w:p w:rsidR="00C378C2" w:rsidRPr="00E76541" w:rsidRDefault="00C378C2" w:rsidP="00C378C2">
      <w:pPr>
        <w:spacing w:after="0" w:line="240" w:lineRule="auto"/>
        <w:rPr>
          <w:rFonts w:ascii="Times New Roman" w:eastAsia="Times New Roman" w:hAnsi="Times New Roman" w:cs="Times New Roman"/>
          <w:color w:val="000000"/>
          <w:sz w:val="28"/>
          <w:szCs w:val="28"/>
        </w:rPr>
      </w:pPr>
    </w:p>
    <w:p w:rsidR="00C378C2" w:rsidRPr="00E76541" w:rsidRDefault="00C378C2" w:rsidP="00C378C2">
      <w:pPr>
        <w:spacing w:after="0" w:line="240" w:lineRule="auto"/>
        <w:rPr>
          <w:rFonts w:ascii="Times New Roman" w:eastAsia="Times New Roman" w:hAnsi="Times New Roman" w:cs="Times New Roman"/>
          <w:color w:val="000000"/>
          <w:sz w:val="28"/>
          <w:szCs w:val="28"/>
        </w:rPr>
      </w:pPr>
    </w:p>
    <w:p w:rsidR="00C378C2" w:rsidRPr="00E76541" w:rsidRDefault="00C378C2" w:rsidP="00C378C2">
      <w:pPr>
        <w:spacing w:after="0" w:line="240" w:lineRule="auto"/>
        <w:jc w:val="center"/>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Разрешение № ______________</w:t>
      </w:r>
    </w:p>
    <w:p w:rsidR="00C378C2" w:rsidRPr="00E76541" w:rsidRDefault="00C378C2" w:rsidP="00C378C2">
      <w:pPr>
        <w:spacing w:after="0" w:line="240" w:lineRule="auto"/>
        <w:jc w:val="center"/>
        <w:rPr>
          <w:rFonts w:ascii="Times New Roman" w:eastAsia="Times New Roman" w:hAnsi="Times New Roman" w:cs="Times New Roman"/>
          <w:sz w:val="28"/>
          <w:szCs w:val="28"/>
        </w:rPr>
      </w:pPr>
    </w:p>
    <w:p w:rsidR="00C378C2" w:rsidRPr="00E76541" w:rsidRDefault="00C378C2" w:rsidP="00BE17EA">
      <w:pPr>
        <w:spacing w:after="0" w:line="240" w:lineRule="auto"/>
        <w:jc w:val="center"/>
        <w:rPr>
          <w:rFonts w:ascii="Times New Roman" w:eastAsia="Times New Roman" w:hAnsi="Times New Roman" w:cs="Times New Roman"/>
          <w:sz w:val="28"/>
          <w:szCs w:val="28"/>
        </w:rPr>
      </w:pPr>
      <w:r w:rsidRPr="00E76541">
        <w:rPr>
          <w:rFonts w:ascii="Times New Roman" w:eastAsia="Times New Roman" w:hAnsi="Times New Roman" w:cs="Times New Roman"/>
          <w:color w:val="000000"/>
          <w:sz w:val="28"/>
          <w:szCs w:val="28"/>
        </w:rPr>
        <w:t>оформлено «_____»______________ 20___ г.</w:t>
      </w:r>
    </w:p>
    <w:p w:rsidR="00C378C2" w:rsidRPr="00E76541" w:rsidRDefault="00C378C2" w:rsidP="00C378C2">
      <w:pPr>
        <w:spacing w:after="0" w:line="240" w:lineRule="auto"/>
        <w:rPr>
          <w:rFonts w:ascii="Times New Roman" w:eastAsia="Times New Roman" w:hAnsi="Times New Roman" w:cs="Times New Roman"/>
          <w:color w:val="000000"/>
          <w:sz w:val="28"/>
          <w:szCs w:val="28"/>
        </w:rPr>
      </w:pPr>
    </w:p>
    <w:p w:rsidR="00C378C2" w:rsidRPr="00E76541" w:rsidRDefault="00C378C2" w:rsidP="00C378C2">
      <w:pPr>
        <w:spacing w:after="0" w:line="240" w:lineRule="auto"/>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На следующие</w:t>
      </w:r>
      <w:r w:rsidR="003E50AE">
        <w:rPr>
          <w:rFonts w:ascii="Times New Roman" w:eastAsia="Times New Roman" w:hAnsi="Times New Roman" w:cs="Times New Roman"/>
          <w:color w:val="000000"/>
          <w:sz w:val="28"/>
          <w:szCs w:val="28"/>
        </w:rPr>
        <w:t xml:space="preserve"> </w:t>
      </w:r>
      <w:r w:rsidRPr="00E76541">
        <w:rPr>
          <w:rFonts w:ascii="Times New Roman" w:eastAsia="Times New Roman" w:hAnsi="Times New Roman" w:cs="Times New Roman"/>
          <w:color w:val="000000"/>
          <w:sz w:val="28"/>
          <w:szCs w:val="28"/>
        </w:rPr>
        <w:t>работы: _________________________________________________</w:t>
      </w:r>
      <w:r w:rsidR="00BE17EA">
        <w:rPr>
          <w:rFonts w:ascii="Times New Roman" w:eastAsia="Times New Roman" w:hAnsi="Times New Roman" w:cs="Times New Roman"/>
          <w:color w:val="000000"/>
          <w:sz w:val="28"/>
          <w:szCs w:val="28"/>
        </w:rPr>
        <w:t>_________________</w:t>
      </w:r>
    </w:p>
    <w:p w:rsidR="00C378C2" w:rsidRPr="00E76541" w:rsidRDefault="00C378C2" w:rsidP="00C378C2">
      <w:pPr>
        <w:spacing w:after="0" w:line="240" w:lineRule="auto"/>
        <w:rPr>
          <w:rFonts w:ascii="Times New Roman" w:eastAsia="Times New Roman" w:hAnsi="Times New Roman" w:cs="Times New Roman"/>
          <w:color w:val="000000"/>
          <w:sz w:val="28"/>
          <w:szCs w:val="28"/>
        </w:rPr>
      </w:pPr>
      <w:r w:rsidRPr="00E7654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7EA">
        <w:rPr>
          <w:rFonts w:ascii="Times New Roman" w:eastAsia="Times New Roman" w:hAnsi="Times New Roman" w:cs="Times New Roman"/>
          <w:color w:val="000000"/>
          <w:sz w:val="28"/>
          <w:szCs w:val="28"/>
        </w:rPr>
        <w:t>______________________________________________________</w:t>
      </w:r>
    </w:p>
    <w:p w:rsidR="00C378C2" w:rsidRPr="00E76541" w:rsidRDefault="00C378C2" w:rsidP="00C378C2">
      <w:pPr>
        <w:spacing w:after="0" w:line="240" w:lineRule="auto"/>
        <w:rPr>
          <w:rFonts w:ascii="Times New Roman" w:eastAsia="Times New Roman" w:hAnsi="Times New Roman" w:cs="Times New Roman"/>
          <w:sz w:val="28"/>
          <w:szCs w:val="28"/>
        </w:rPr>
      </w:pPr>
    </w:p>
    <w:p w:rsidR="00C378C2" w:rsidRPr="00E76541" w:rsidRDefault="00C378C2" w:rsidP="00C378C2">
      <w:pPr>
        <w:spacing w:after="0" w:line="240" w:lineRule="auto"/>
        <w:rPr>
          <w:rFonts w:ascii="Times New Roman" w:eastAsia="Times New Roman" w:hAnsi="Times New Roman" w:cs="Times New Roman"/>
          <w:sz w:val="28"/>
          <w:szCs w:val="28"/>
        </w:rPr>
      </w:pPr>
    </w:p>
    <w:p w:rsidR="00C378C2" w:rsidRPr="00E76541" w:rsidRDefault="00BE17EA" w:rsidP="00C378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____________________</w:t>
      </w:r>
      <w:r w:rsidR="00C378C2" w:rsidRPr="00E76541">
        <w:rPr>
          <w:rFonts w:ascii="Times New Roman" w:eastAsia="Times New Roman" w:hAnsi="Times New Roman" w:cs="Times New Roman"/>
          <w:sz w:val="28"/>
          <w:szCs w:val="28"/>
        </w:rPr>
        <w:t xml:space="preserve">  ____________________       /_____________________/</w:t>
      </w:r>
    </w:p>
    <w:p w:rsidR="00C378C2" w:rsidRPr="00BE17EA" w:rsidRDefault="00C378C2" w:rsidP="00C378C2">
      <w:pPr>
        <w:spacing w:after="0" w:line="240" w:lineRule="auto"/>
        <w:rPr>
          <w:rFonts w:ascii="Times New Roman" w:eastAsia="Times New Roman" w:hAnsi="Times New Roman" w:cs="Times New Roman"/>
          <w:sz w:val="24"/>
          <w:szCs w:val="24"/>
        </w:rPr>
      </w:pPr>
      <w:r w:rsidRPr="00BE17EA">
        <w:rPr>
          <w:rFonts w:ascii="Times New Roman" w:eastAsia="Times New Roman" w:hAnsi="Times New Roman" w:cs="Times New Roman"/>
          <w:bCs/>
          <w:color w:val="000000"/>
          <w:sz w:val="24"/>
          <w:szCs w:val="24"/>
        </w:rPr>
        <w:t xml:space="preserve">                    </w:t>
      </w:r>
      <w:r w:rsidR="00BE17EA" w:rsidRPr="00BE17EA">
        <w:rPr>
          <w:rFonts w:ascii="Times New Roman" w:eastAsia="Times New Roman" w:hAnsi="Times New Roman" w:cs="Times New Roman"/>
          <w:bCs/>
          <w:color w:val="000000"/>
          <w:sz w:val="24"/>
          <w:szCs w:val="24"/>
        </w:rPr>
        <w:t>должность</w:t>
      </w:r>
      <w:r w:rsidRPr="00BE17EA">
        <w:rPr>
          <w:rFonts w:ascii="Times New Roman" w:eastAsia="Times New Roman" w:hAnsi="Times New Roman" w:cs="Times New Roman"/>
          <w:bCs/>
          <w:color w:val="000000"/>
          <w:sz w:val="24"/>
          <w:szCs w:val="24"/>
        </w:rPr>
        <w:t xml:space="preserve">                            подпись                                                     Ф.И.О.</w:t>
      </w:r>
    </w:p>
    <w:p w:rsidR="00C378C2" w:rsidRPr="00E76541" w:rsidRDefault="00C378C2" w:rsidP="00C378C2">
      <w:pPr>
        <w:jc w:val="both"/>
        <w:rPr>
          <w:rFonts w:ascii="Times New Roman" w:hAnsi="Times New Roman" w:cs="Times New Roman"/>
          <w:sz w:val="28"/>
          <w:szCs w:val="28"/>
        </w:rPr>
      </w:pPr>
    </w:p>
    <w:p w:rsidR="00B42B07" w:rsidRPr="00E76541" w:rsidRDefault="00B42B07">
      <w:pPr>
        <w:rPr>
          <w:rFonts w:ascii="Times New Roman" w:hAnsi="Times New Roman" w:cs="Times New Roman"/>
          <w:sz w:val="28"/>
          <w:szCs w:val="28"/>
        </w:rPr>
      </w:pPr>
    </w:p>
    <w:sectPr w:rsidR="00B42B07" w:rsidRPr="00E76541" w:rsidSect="00D6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7">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207CB"/>
    <w:multiLevelType w:val="multilevel"/>
    <w:tmpl w:val="5FAE0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76796"/>
    <w:multiLevelType w:val="multilevel"/>
    <w:tmpl w:val="5580949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5">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71803"/>
    <w:multiLevelType w:val="multilevel"/>
    <w:tmpl w:val="D12C31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D701DF"/>
    <w:multiLevelType w:val="multilevel"/>
    <w:tmpl w:val="F89885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10"/>
  </w:num>
  <w:num w:numId="6">
    <w:abstractNumId w:val="2"/>
  </w:num>
  <w:num w:numId="7">
    <w:abstractNumId w:val="12"/>
  </w:num>
  <w:num w:numId="8">
    <w:abstractNumId w:val="3"/>
  </w:num>
  <w:num w:numId="9">
    <w:abstractNumId w:val="4"/>
  </w:num>
  <w:num w:numId="10">
    <w:abstractNumId w:val="5"/>
  </w:num>
  <w:num w:numId="11">
    <w:abstractNumId w:val="7"/>
  </w:num>
  <w:num w:numId="12">
    <w:abstractNumId w:val="6"/>
  </w:num>
  <w:num w:numId="13">
    <w:abstractNumId w:val="17"/>
  </w:num>
  <w:num w:numId="14">
    <w:abstractNumId w:val="8"/>
  </w:num>
  <w:num w:numId="15">
    <w:abstractNumId w:val="14"/>
  </w:num>
  <w:num w:numId="16">
    <w:abstractNumId w:val="9"/>
  </w:num>
  <w:num w:numId="17">
    <w:abstractNumId w:val="18"/>
  </w:num>
  <w:num w:numId="18">
    <w:abstractNumId w:val="13"/>
  </w:num>
  <w:num w:numId="19">
    <w:abstractNumId w:val="2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78C2"/>
    <w:rsid w:val="000A70A7"/>
    <w:rsid w:val="00200453"/>
    <w:rsid w:val="002027B5"/>
    <w:rsid w:val="003C58D0"/>
    <w:rsid w:val="003E50AE"/>
    <w:rsid w:val="005B01C8"/>
    <w:rsid w:val="005E6E21"/>
    <w:rsid w:val="006C141B"/>
    <w:rsid w:val="008E0805"/>
    <w:rsid w:val="00A32696"/>
    <w:rsid w:val="00B215F4"/>
    <w:rsid w:val="00B33150"/>
    <w:rsid w:val="00B42B07"/>
    <w:rsid w:val="00BE17EA"/>
    <w:rsid w:val="00BF7B6C"/>
    <w:rsid w:val="00C378C2"/>
    <w:rsid w:val="00C96F0B"/>
    <w:rsid w:val="00CC757F"/>
    <w:rsid w:val="00D171A6"/>
    <w:rsid w:val="00DF6B6D"/>
    <w:rsid w:val="00E10CC5"/>
    <w:rsid w:val="00E15E55"/>
    <w:rsid w:val="00E20156"/>
    <w:rsid w:val="00E42A08"/>
    <w:rsid w:val="00E7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8C2"/>
    <w:pPr>
      <w:ind w:left="720"/>
      <w:contextualSpacing/>
    </w:pPr>
    <w:rPr>
      <w:rFonts w:eastAsiaTheme="minorHAnsi"/>
      <w:lang w:eastAsia="en-US"/>
    </w:rPr>
  </w:style>
  <w:style w:type="paragraph" w:styleId="a4">
    <w:name w:val="Balloon Text"/>
    <w:basedOn w:val="a"/>
    <w:link w:val="a5"/>
    <w:uiPriority w:val="99"/>
    <w:semiHidden/>
    <w:unhideWhenUsed/>
    <w:rsid w:val="003C58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58D0"/>
    <w:rPr>
      <w:rFonts w:ascii="Segoe UI" w:hAnsi="Segoe UI" w:cs="Segoe UI"/>
      <w:sz w:val="18"/>
      <w:szCs w:val="18"/>
    </w:rPr>
  </w:style>
  <w:style w:type="paragraph" w:styleId="a6">
    <w:name w:val="No Spacing"/>
    <w:uiPriority w:val="1"/>
    <w:qFormat/>
    <w:rsid w:val="00E76541"/>
    <w:pPr>
      <w:spacing w:after="0" w:line="240" w:lineRule="auto"/>
    </w:pPr>
    <w:rPr>
      <w:rFonts w:ascii="Calibri" w:eastAsia="Calibri" w:hAnsi="Calibri" w:cs="Calibri"/>
      <w:color w:val="000000"/>
      <w:lang w:eastAsia="en-US"/>
    </w:rPr>
  </w:style>
  <w:style w:type="table" w:styleId="a7">
    <w:name w:val="Table Grid"/>
    <w:basedOn w:val="a1"/>
    <w:uiPriority w:val="59"/>
    <w:rsid w:val="00B3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18</cp:revision>
  <cp:lastPrinted>2018-07-12T08:06:00Z</cp:lastPrinted>
  <dcterms:created xsi:type="dcterms:W3CDTF">2017-09-21T03:08:00Z</dcterms:created>
  <dcterms:modified xsi:type="dcterms:W3CDTF">2018-07-12T08:06:00Z</dcterms:modified>
</cp:coreProperties>
</file>